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91" w:rsidRPr="00512268" w:rsidRDefault="00565491" w:rsidP="00512268">
      <w:pPr>
        <w:rPr>
          <w:b/>
        </w:rPr>
      </w:pPr>
      <w:r>
        <w:rPr>
          <w:b/>
          <w:sz w:val="22"/>
          <w:szCs w:val="22"/>
        </w:rPr>
        <w:t>Hajdúszobo</w:t>
      </w:r>
      <w:r w:rsidRPr="00512268">
        <w:rPr>
          <w:b/>
        </w:rPr>
        <w:t>szlói Polgármesteri Hivatal</w:t>
      </w:r>
    </w:p>
    <w:p w:rsidR="00565491" w:rsidRPr="00512268" w:rsidRDefault="005E41BF" w:rsidP="00512268">
      <w:pPr>
        <w:pBdr>
          <w:bottom w:val="single" w:sz="4" w:space="1" w:color="auto"/>
        </w:pBdr>
        <w:rPr>
          <w:b/>
        </w:rPr>
      </w:pPr>
      <w:r w:rsidRPr="00512268">
        <w:rPr>
          <w:b/>
        </w:rPr>
        <w:t>Jogi Igazgatási és Ügyrendi</w:t>
      </w:r>
      <w:r w:rsidR="00565491" w:rsidRPr="00512268">
        <w:rPr>
          <w:b/>
        </w:rPr>
        <w:t xml:space="preserve"> Bizottsága </w:t>
      </w:r>
    </w:p>
    <w:p w:rsidR="00565491" w:rsidRPr="00512268" w:rsidRDefault="00565491" w:rsidP="00512268">
      <w:pPr>
        <w:pBdr>
          <w:bottom w:val="single" w:sz="4" w:space="1" w:color="auto"/>
        </w:pBdr>
        <w:rPr>
          <w:b/>
        </w:rPr>
      </w:pPr>
      <w:r w:rsidRPr="00512268">
        <w:rPr>
          <w:b/>
        </w:rPr>
        <w:t>4200 Hajdúszoboszló, Hősök tere 1.</w:t>
      </w:r>
    </w:p>
    <w:p w:rsidR="0010550D" w:rsidRDefault="00565491" w:rsidP="003B1E90">
      <w:pPr>
        <w:jc w:val="both"/>
      </w:pPr>
      <w:r w:rsidRPr="00512268">
        <w:t xml:space="preserve">Ügyiratszám: </w:t>
      </w:r>
      <w:r w:rsidR="00842B9C" w:rsidRPr="00512268">
        <w:t>HSZ/</w:t>
      </w:r>
      <w:r w:rsidR="005A5CD9">
        <w:t>28798</w:t>
      </w:r>
      <w:r w:rsidR="008A7BB6" w:rsidRPr="003B1E90">
        <w:t>-</w:t>
      </w:r>
      <w:r w:rsidR="006C4BAE">
        <w:t>1</w:t>
      </w:r>
      <w:r w:rsidR="009E612E" w:rsidRPr="003B1E90">
        <w:t>/20</w:t>
      </w:r>
      <w:r w:rsidR="00164862" w:rsidRPr="003B1E90">
        <w:t>2</w:t>
      </w:r>
      <w:r w:rsidR="0010550D" w:rsidRPr="003B1E90">
        <w:t>3</w:t>
      </w:r>
      <w:r w:rsidRPr="003B1E90">
        <w:t>.</w:t>
      </w:r>
    </w:p>
    <w:p w:rsidR="0010550D" w:rsidRPr="003B1E90" w:rsidRDefault="0010550D" w:rsidP="00512268">
      <w:pPr>
        <w:jc w:val="center"/>
        <w:rPr>
          <w:b/>
        </w:rPr>
      </w:pPr>
    </w:p>
    <w:p w:rsidR="00565491" w:rsidRPr="003B1E90" w:rsidRDefault="00565491" w:rsidP="00512268">
      <w:pPr>
        <w:jc w:val="center"/>
        <w:rPr>
          <w:b/>
        </w:rPr>
      </w:pPr>
      <w:r w:rsidRPr="003B1E90">
        <w:rPr>
          <w:b/>
        </w:rPr>
        <w:t xml:space="preserve">K I V O N </w:t>
      </w:r>
      <w:proofErr w:type="gramStart"/>
      <w:r w:rsidRPr="003B1E90">
        <w:rPr>
          <w:b/>
        </w:rPr>
        <w:t>A</w:t>
      </w:r>
      <w:proofErr w:type="gramEnd"/>
      <w:r w:rsidRPr="003B1E90">
        <w:rPr>
          <w:b/>
        </w:rPr>
        <w:t xml:space="preserve"> T</w:t>
      </w:r>
    </w:p>
    <w:p w:rsidR="00B47448" w:rsidRDefault="00B47448" w:rsidP="00512268">
      <w:pPr>
        <w:rPr>
          <w:b/>
        </w:rPr>
      </w:pPr>
    </w:p>
    <w:p w:rsidR="003B1E90" w:rsidRPr="003B1E90" w:rsidRDefault="003B1E90" w:rsidP="00512268">
      <w:pPr>
        <w:rPr>
          <w:b/>
        </w:rPr>
      </w:pPr>
    </w:p>
    <w:p w:rsidR="0010550D" w:rsidRPr="009C7DC9" w:rsidRDefault="00565491" w:rsidP="003B1E90">
      <w:pPr>
        <w:jc w:val="center"/>
        <w:rPr>
          <w:b/>
        </w:rPr>
      </w:pPr>
      <w:r w:rsidRPr="009C7DC9">
        <w:rPr>
          <w:b/>
        </w:rPr>
        <w:t xml:space="preserve">Hajdúszoboszló Város Önkormányzata Képviselő-testületének </w:t>
      </w:r>
      <w:r w:rsidR="005E41BF" w:rsidRPr="009C7DC9">
        <w:rPr>
          <w:b/>
        </w:rPr>
        <w:t>Jogi, Igazgatási és Ügyrendi</w:t>
      </w:r>
      <w:r w:rsidRPr="009C7DC9">
        <w:rPr>
          <w:b/>
        </w:rPr>
        <w:t xml:space="preserve"> Bizottsága 20</w:t>
      </w:r>
      <w:r w:rsidR="009C4066" w:rsidRPr="009C7DC9">
        <w:rPr>
          <w:b/>
        </w:rPr>
        <w:t>2</w:t>
      </w:r>
      <w:r w:rsidR="0010550D" w:rsidRPr="009C7DC9">
        <w:rPr>
          <w:b/>
        </w:rPr>
        <w:t>3</w:t>
      </w:r>
      <w:r w:rsidRPr="009C7DC9">
        <w:rPr>
          <w:b/>
        </w:rPr>
        <w:t xml:space="preserve">. </w:t>
      </w:r>
      <w:r w:rsidR="005A5CD9">
        <w:rPr>
          <w:b/>
        </w:rPr>
        <w:t>szeptember 28-án</w:t>
      </w:r>
      <w:r w:rsidRPr="009C7DC9">
        <w:rPr>
          <w:b/>
        </w:rPr>
        <w:t xml:space="preserve"> tartott </w:t>
      </w:r>
      <w:r w:rsidR="0063657F" w:rsidRPr="009C7DC9">
        <w:rPr>
          <w:b/>
        </w:rPr>
        <w:t>nyílt</w:t>
      </w:r>
      <w:r w:rsidR="001835E8" w:rsidRPr="009C7DC9">
        <w:rPr>
          <w:b/>
        </w:rPr>
        <w:t xml:space="preserve"> </w:t>
      </w:r>
      <w:r w:rsidRPr="009C7DC9">
        <w:rPr>
          <w:b/>
        </w:rPr>
        <w:t>ülésének jegyzőkönyvéből</w:t>
      </w:r>
    </w:p>
    <w:p w:rsidR="003B1E90" w:rsidRPr="009C7DC9" w:rsidRDefault="003B1E90" w:rsidP="00512268">
      <w:pPr>
        <w:jc w:val="center"/>
        <w:rPr>
          <w:b/>
        </w:rPr>
      </w:pPr>
    </w:p>
    <w:p w:rsidR="003B1E90" w:rsidRPr="009C7DC9" w:rsidRDefault="003B1E90" w:rsidP="00512268">
      <w:pPr>
        <w:jc w:val="center"/>
        <w:rPr>
          <w:b/>
        </w:rPr>
      </w:pPr>
    </w:p>
    <w:p w:rsidR="005A5CD9" w:rsidRPr="00B6652F" w:rsidRDefault="005A5CD9" w:rsidP="005A5CD9">
      <w:pPr>
        <w:shd w:val="clear" w:color="auto" w:fill="FFFFFF"/>
        <w:jc w:val="both"/>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br/>
        <w:t>dr. Nagy Gábor</w:t>
      </w:r>
      <w:r w:rsidRPr="00B6652F">
        <w:t xml:space="preserve">) ellenszavazat és tartózkodás nélkül elfogadta a </w:t>
      </w:r>
      <w:r>
        <w:t>plusz előterjesztés napirendre vételét.</w:t>
      </w:r>
      <w:r w:rsidRPr="00B6652F">
        <w:t xml:space="preserve">  (A döntéshozatalban </w:t>
      </w:r>
      <w:r>
        <w:t>3</w:t>
      </w:r>
      <w:r w:rsidRPr="00B6652F">
        <w:t xml:space="preserve"> f</w:t>
      </w:r>
      <w:r w:rsidRPr="00B6652F">
        <w:rPr>
          <w:color w:val="000000"/>
        </w:rPr>
        <w:t>ő vett részt).</w:t>
      </w:r>
    </w:p>
    <w:p w:rsidR="005A5CD9" w:rsidRPr="00B6652F" w:rsidRDefault="005A5CD9" w:rsidP="005A5CD9">
      <w:pPr>
        <w:shd w:val="clear" w:color="auto" w:fill="FFFFFF"/>
        <w:jc w:val="both"/>
      </w:pPr>
    </w:p>
    <w:p w:rsidR="005A5CD9" w:rsidRPr="005F4278" w:rsidRDefault="005A5CD9" w:rsidP="005A5CD9">
      <w:pPr>
        <w:jc w:val="both"/>
        <w:rPr>
          <w:b/>
        </w:rPr>
      </w:pPr>
      <w:r w:rsidRPr="005F4278">
        <w:rPr>
          <w:b/>
        </w:rPr>
        <w:t>74/2023. (IX. 28.) JIÜB határozat</w:t>
      </w:r>
    </w:p>
    <w:p w:rsidR="005A5CD9" w:rsidRDefault="005A5CD9" w:rsidP="005A5CD9">
      <w:pPr>
        <w:jc w:val="both"/>
        <w:rPr>
          <w:rFonts w:eastAsia="SimSun"/>
        </w:rPr>
      </w:pPr>
      <w:r w:rsidRPr="00B6652F">
        <w:t xml:space="preserve">Hajdúszoboszló Város Önkormányzatának Jogi, Igazgatási és Ügyrendi Bizottsága elfogadja </w:t>
      </w:r>
      <w:r>
        <w:rPr>
          <w:rFonts w:eastAsia="SimSun"/>
        </w:rPr>
        <w:t>a b</w:t>
      </w:r>
      <w:r w:rsidRPr="00F273BE">
        <w:rPr>
          <w:rFonts w:eastAsia="SimSun"/>
        </w:rPr>
        <w:t>elterületbe vonási kérelem végső jóváhagyás</w:t>
      </w:r>
      <w:r>
        <w:rPr>
          <w:rFonts w:eastAsia="SimSun"/>
        </w:rPr>
        <w:t>áról szóló előterjesztés napirendre vételét.</w:t>
      </w:r>
    </w:p>
    <w:p w:rsidR="005A5CD9" w:rsidRPr="00B6652F" w:rsidRDefault="005A5CD9" w:rsidP="005A5CD9">
      <w:pPr>
        <w:jc w:val="both"/>
      </w:pPr>
    </w:p>
    <w:p w:rsidR="005A5CD9" w:rsidRPr="00B6652F" w:rsidRDefault="005A5CD9" w:rsidP="005A5CD9">
      <w:pPr>
        <w:shd w:val="clear" w:color="auto" w:fill="FFFFFF"/>
        <w:jc w:val="both"/>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br/>
        <w:t>dr. Nagy Gábor</w:t>
      </w:r>
      <w:r w:rsidRPr="00B6652F">
        <w:t xml:space="preserve">) ellenszavazat és tartózkodás nélkül elfogadta a napirendi javaslatot.  (A döntéshozatalban </w:t>
      </w:r>
      <w:r>
        <w:t>3</w:t>
      </w:r>
      <w:r w:rsidRPr="00B6652F">
        <w:t xml:space="preserve"> f</w:t>
      </w:r>
      <w:r w:rsidRPr="00B6652F">
        <w:rPr>
          <w:color w:val="000000"/>
        </w:rPr>
        <w:t>ő vett részt).</w:t>
      </w:r>
    </w:p>
    <w:p w:rsidR="005A5CD9" w:rsidRDefault="005A5CD9" w:rsidP="005A5CD9">
      <w:pPr>
        <w:jc w:val="both"/>
        <w:rPr>
          <w:b/>
        </w:rPr>
      </w:pPr>
    </w:p>
    <w:p w:rsidR="005A5CD9" w:rsidRPr="005F4278" w:rsidRDefault="005A5CD9" w:rsidP="005A5CD9">
      <w:pPr>
        <w:jc w:val="both"/>
        <w:rPr>
          <w:b/>
        </w:rPr>
      </w:pPr>
      <w:r w:rsidRPr="005F4278">
        <w:rPr>
          <w:b/>
        </w:rPr>
        <w:t>7</w:t>
      </w:r>
      <w:r>
        <w:rPr>
          <w:b/>
        </w:rPr>
        <w:t>5</w:t>
      </w:r>
      <w:r w:rsidRPr="005F4278">
        <w:rPr>
          <w:b/>
        </w:rPr>
        <w:t>/2023. (IX. 28.) JIÜB határozat</w:t>
      </w:r>
    </w:p>
    <w:p w:rsidR="005A5CD9" w:rsidRDefault="005A5CD9" w:rsidP="005A5CD9">
      <w:pPr>
        <w:jc w:val="both"/>
      </w:pPr>
      <w:r w:rsidRPr="00B6652F">
        <w:t>Hajdúszoboszló Város Önkormányzatának Jogi, Igazgatási és Ügyrendi Bizottsága elfogadja a napirendi javaslatot.</w:t>
      </w:r>
    </w:p>
    <w:p w:rsidR="005A5CD9" w:rsidRPr="00E969A9" w:rsidRDefault="005A5CD9" w:rsidP="005A5CD9">
      <w:pPr>
        <w:jc w:val="both"/>
        <w:rPr>
          <w:b/>
        </w:rPr>
      </w:pPr>
      <w:r w:rsidRPr="00E969A9">
        <w:rPr>
          <w:b/>
        </w:rPr>
        <w:t>Napirend</w:t>
      </w:r>
    </w:p>
    <w:p w:rsidR="005A5CD9" w:rsidRPr="00951D40" w:rsidRDefault="005A5CD9" w:rsidP="005A5CD9">
      <w:pPr>
        <w:pStyle w:val="Listaszerbekezds"/>
        <w:numPr>
          <w:ilvl w:val="0"/>
          <w:numId w:val="4"/>
        </w:numPr>
        <w:suppressAutoHyphens/>
        <w:spacing w:after="0" w:line="240" w:lineRule="auto"/>
        <w:ind w:left="425"/>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Hajdúszoboszló Város Önkormányzata Képviselő-testületének az önkormányzat 2023. évi költségvetéséről szóló 7/2023. (II. 23.) önkormányzati rendelete módosítására (2. számú testületi előterjesztés)</w:t>
      </w:r>
    </w:p>
    <w:p w:rsidR="005A5CD9" w:rsidRPr="00951D40" w:rsidRDefault="005A5CD9" w:rsidP="005A5CD9">
      <w:pPr>
        <w:pStyle w:val="Listaszerbekezds"/>
        <w:spacing w:after="0" w:line="240" w:lineRule="auto"/>
        <w:ind w:left="425"/>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Bárdos Ilona irodavezető</w:t>
      </w:r>
    </w:p>
    <w:p w:rsidR="005A5CD9" w:rsidRPr="00951D40" w:rsidRDefault="005A5CD9" w:rsidP="005A5CD9">
      <w:pPr>
        <w:pStyle w:val="Listaszerbekezds"/>
        <w:numPr>
          <w:ilvl w:val="0"/>
          <w:numId w:val="4"/>
        </w:numPr>
        <w:suppressAutoHyphens/>
        <w:spacing w:after="0" w:line="240" w:lineRule="auto"/>
        <w:ind w:left="425" w:hanging="357"/>
        <w:jc w:val="both"/>
        <w:rPr>
          <w:rFonts w:ascii="Times New Roman" w:eastAsia="SimSun" w:hAnsi="Times New Roman" w:cs="Times New Roman"/>
          <w:sz w:val="24"/>
          <w:szCs w:val="24"/>
        </w:rPr>
      </w:pPr>
      <w:r w:rsidRPr="00951D40">
        <w:rPr>
          <w:rFonts w:ascii="Times New Roman" w:hAnsi="Times New Roman" w:cs="Times New Roman"/>
          <w:bCs/>
          <w:color w:val="000000"/>
          <w:sz w:val="24"/>
          <w:szCs w:val="24"/>
          <w:shd w:val="clear" w:color="auto" w:fill="FFFFFF"/>
        </w:rPr>
        <w:t xml:space="preserve">Tájékoztató a 2023. évi városi költségvetés 1-7. hónapra vonatkozó teljesüléséről </w:t>
      </w:r>
      <w:r w:rsidRPr="00951D40">
        <w:rPr>
          <w:rFonts w:ascii="Times New Roman" w:eastAsia="SimSun" w:hAnsi="Times New Roman" w:cs="Times New Roman"/>
          <w:sz w:val="24"/>
          <w:szCs w:val="24"/>
        </w:rPr>
        <w:t>(3. számú testületi előterjesztés)</w:t>
      </w:r>
    </w:p>
    <w:p w:rsidR="005A5CD9" w:rsidRPr="00951D40" w:rsidRDefault="005A5CD9" w:rsidP="005A5CD9">
      <w:pPr>
        <w:pStyle w:val="Listaszerbekezds"/>
        <w:spacing w:after="0" w:line="240" w:lineRule="auto"/>
        <w:ind w:left="425"/>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Bárdos Ilona irodavezető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Hajdúszoboszló Város Önkormányzata Képviselő-testületének Hajdúszoboszló helyi építési szabályzatáról és szabályozási tervéről szóló 14/2016. (V. 26.) önkormányzati rendelete módosítására (5.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 xml:space="preserve">Előterjesztő: Dr. Kálmánné Hunyadi Györgyi városi </w:t>
      </w:r>
      <w:proofErr w:type="spellStart"/>
      <w:r w:rsidRPr="00951D40">
        <w:rPr>
          <w:rFonts w:ascii="Times New Roman" w:eastAsia="SimSun" w:hAnsi="Times New Roman" w:cs="Times New Roman"/>
          <w:sz w:val="24"/>
          <w:szCs w:val="24"/>
        </w:rPr>
        <w:t>főépítész</w:t>
      </w:r>
      <w:proofErr w:type="spellEnd"/>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a Hajdúszoboszlói Kistérségi Szociális, Család- és Gyermekjóléti Központ magasabb vezetői feladatainak ellátására (11.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Dede Erika irodavezető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a Hajdúszoboszló város nemzeti vagyonáról szóló 10/2013. (IV.18.) számú rendelet módosítására (12.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0350/5 hrsz-ú ingatlan értékesítésére (13.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 xml:space="preserve">Előterjesztés a </w:t>
      </w:r>
      <w:proofErr w:type="spellStart"/>
      <w:r w:rsidRPr="00951D40">
        <w:rPr>
          <w:rFonts w:ascii="Times New Roman" w:eastAsia="SimSun" w:hAnsi="Times New Roman" w:cs="Times New Roman"/>
          <w:sz w:val="24"/>
          <w:szCs w:val="24"/>
        </w:rPr>
        <w:t>Dryvit</w:t>
      </w:r>
      <w:proofErr w:type="spellEnd"/>
      <w:r w:rsidRPr="00951D40">
        <w:rPr>
          <w:rFonts w:ascii="Times New Roman" w:eastAsia="SimSun" w:hAnsi="Times New Roman" w:cs="Times New Roman"/>
          <w:sz w:val="24"/>
          <w:szCs w:val="24"/>
        </w:rPr>
        <w:t xml:space="preserve"> Profi Kft. kérelméről (14.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a Korpád Kft. kérelméről (15.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Jókai sor 5. számú pavilon elővásárlási jogának gyakorlásáról (16. számú testületi előterjesztés)</w:t>
      </w:r>
    </w:p>
    <w:p w:rsidR="005A5CD9"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Liget utca buszöböl-áthelyezésről (17.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a 2497/2, 2496/3, 2496/4 és 2496/5 hrsz-ú ingatlanok által lehatárolt terület hasznosításáról (18.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ingatlanok ingyenes tulajdonba vételéről (21.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Kérelem a 2475/27/</w:t>
      </w:r>
      <w:proofErr w:type="gramStart"/>
      <w:r w:rsidRPr="00951D40">
        <w:rPr>
          <w:rFonts w:ascii="Times New Roman" w:eastAsia="SimSun" w:hAnsi="Times New Roman" w:cs="Times New Roman"/>
          <w:sz w:val="24"/>
          <w:szCs w:val="24"/>
        </w:rPr>
        <w:t>A</w:t>
      </w:r>
      <w:proofErr w:type="gramEnd"/>
      <w:r w:rsidRPr="00951D40">
        <w:rPr>
          <w:rFonts w:ascii="Times New Roman" w:eastAsia="SimSun" w:hAnsi="Times New Roman" w:cs="Times New Roman"/>
          <w:sz w:val="24"/>
          <w:szCs w:val="24"/>
        </w:rPr>
        <w:t xml:space="preserve"> hrsz-ú ingatlan bővítéséhez történő tulajdonosi hozzájáruláshoz (22.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tulajdonosi hozzájárulás kiadásáról benyúló épületrész megépítéséhez (23. számú testületi előterjesztés)</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numPr>
          <w:ilvl w:val="0"/>
          <w:numId w:val="4"/>
        </w:numPr>
        <w:suppressAutoHyphen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Előterjesztés a vendégmunkások jelenlétéhez kapcsolódó közbiztonsági és adózási intézkedésekről (40. számú testületi előterjesztés)</w:t>
      </w:r>
    </w:p>
    <w:p w:rsidR="005A5CD9"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Előadó: Czeglédi Gyula polgármester</w:t>
      </w:r>
    </w:p>
    <w:p w:rsidR="005A5CD9" w:rsidRPr="009571C3" w:rsidRDefault="005A5CD9" w:rsidP="005A5CD9">
      <w:pPr>
        <w:pStyle w:val="Listaszerbekezds"/>
        <w:numPr>
          <w:ilvl w:val="0"/>
          <w:numId w:val="4"/>
        </w:numPr>
        <w:suppressAutoHyphens/>
        <w:spacing w:after="0" w:line="240" w:lineRule="auto"/>
        <w:ind w:left="426"/>
        <w:jc w:val="both"/>
        <w:rPr>
          <w:rFonts w:ascii="Times New Roman" w:hAnsi="Times New Roman" w:cs="Times New Roman"/>
          <w:sz w:val="24"/>
          <w:szCs w:val="24"/>
        </w:rPr>
      </w:pPr>
      <w:r w:rsidRPr="009571C3">
        <w:rPr>
          <w:rFonts w:ascii="Times New Roman" w:eastAsia="SimSun" w:hAnsi="Times New Roman" w:cs="Times New Roman"/>
          <w:sz w:val="24"/>
          <w:szCs w:val="24"/>
        </w:rPr>
        <w:t>Belterületbe</w:t>
      </w:r>
      <w:r w:rsidRPr="009571C3">
        <w:rPr>
          <w:rFonts w:ascii="Times New Roman" w:hAnsi="Times New Roman" w:cs="Times New Roman"/>
          <w:sz w:val="24"/>
          <w:szCs w:val="24"/>
        </w:rPr>
        <w:t xml:space="preserve"> vonási kérelem végső jóváhagyásra</w:t>
      </w:r>
    </w:p>
    <w:p w:rsidR="005A5CD9" w:rsidRPr="00951D40"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pStyle w:val="Listaszerbekezds"/>
        <w:spacing w:after="0" w:line="240" w:lineRule="auto"/>
        <w:ind w:left="0"/>
        <w:jc w:val="both"/>
        <w:rPr>
          <w:rFonts w:ascii="Times New Roman" w:eastAsia="SimSun" w:hAnsi="Times New Roman" w:cs="Times New Roman"/>
          <w:b/>
          <w:sz w:val="24"/>
          <w:szCs w:val="24"/>
        </w:rPr>
      </w:pPr>
      <w:r w:rsidRPr="00951D40">
        <w:rPr>
          <w:rFonts w:ascii="Times New Roman" w:eastAsia="SimSun" w:hAnsi="Times New Roman" w:cs="Times New Roman"/>
          <w:b/>
          <w:sz w:val="24"/>
          <w:szCs w:val="24"/>
        </w:rPr>
        <w:t>Csak a bizottság által tárgyalt előterjesztés</w:t>
      </w:r>
    </w:p>
    <w:p w:rsidR="005A5CD9" w:rsidRPr="00951D40" w:rsidRDefault="005A5CD9" w:rsidP="005A5CD9">
      <w:pPr>
        <w:numPr>
          <w:ilvl w:val="0"/>
          <w:numId w:val="4"/>
        </w:numPr>
        <w:shd w:val="clear" w:color="auto" w:fill="FFFFFF"/>
        <w:ind w:left="426"/>
        <w:jc w:val="both"/>
        <w:outlineLvl w:val="3"/>
      </w:pPr>
      <w:r w:rsidRPr="00951D40">
        <w:t>Előterjesztés a határozathozatalra irányuló képviselő-testületi előterjesztések alternatív határozati javaslatainak kidolgozásáról</w:t>
      </w:r>
    </w:p>
    <w:p w:rsidR="005A5CD9" w:rsidRDefault="005A5CD9" w:rsidP="005A5CD9">
      <w:pPr>
        <w:pStyle w:val="Listaszerbekezds"/>
        <w:spacing w:after="0" w:line="240" w:lineRule="auto"/>
        <w:ind w:left="426"/>
        <w:jc w:val="both"/>
        <w:rPr>
          <w:rFonts w:ascii="Times New Roman" w:eastAsia="SimSun" w:hAnsi="Times New Roman" w:cs="Times New Roman"/>
          <w:sz w:val="24"/>
          <w:szCs w:val="24"/>
        </w:rPr>
      </w:pPr>
      <w:r w:rsidRPr="00951D40">
        <w:rPr>
          <w:rFonts w:ascii="Times New Roman" w:eastAsia="SimSun" w:hAnsi="Times New Roman" w:cs="Times New Roman"/>
          <w:sz w:val="24"/>
          <w:szCs w:val="24"/>
        </w:rPr>
        <w:t>Előterjesztő: dr. Morvai Gábor jegyző</w:t>
      </w:r>
    </w:p>
    <w:p w:rsidR="005A5CD9" w:rsidRPr="00951D40" w:rsidRDefault="005A5CD9" w:rsidP="005A5CD9">
      <w:pPr>
        <w:shd w:val="clear" w:color="auto" w:fill="FFFFFF"/>
        <w:jc w:val="both"/>
        <w:outlineLvl w:val="3"/>
      </w:pPr>
      <w:r w:rsidRPr="00951D40">
        <w:t xml:space="preserve">Tájékoztatók, bejelentések </w:t>
      </w:r>
    </w:p>
    <w:p w:rsidR="005A5CD9" w:rsidRPr="00E969A9" w:rsidRDefault="005A5CD9" w:rsidP="005A5CD9">
      <w:pPr>
        <w:shd w:val="clear" w:color="auto" w:fill="FFFFFF"/>
        <w:jc w:val="both"/>
        <w:outlineLvl w:val="3"/>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tabs>
          <w:tab w:val="left" w:pos="1276"/>
        </w:tabs>
        <w:jc w:val="both"/>
      </w:pPr>
      <w:r w:rsidRPr="00B6652F">
        <w:rPr>
          <w:u w:val="single"/>
        </w:rPr>
        <w:t>Határidő:</w:t>
      </w:r>
      <w:r w:rsidRPr="00B6652F">
        <w:t xml:space="preserve"> </w:t>
      </w:r>
      <w:r w:rsidRPr="00B6652F">
        <w:tab/>
      </w:r>
      <w:r w:rsidRPr="00B6652F">
        <w:tab/>
        <w:t>azonnal</w:t>
      </w:r>
    </w:p>
    <w:p w:rsidR="005A5CD9" w:rsidRPr="00B6652F" w:rsidRDefault="005A5CD9" w:rsidP="005A5CD9">
      <w:pPr>
        <w:tabs>
          <w:tab w:val="left" w:pos="1276"/>
        </w:tabs>
        <w:jc w:val="both"/>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Pr="00B6652F" w:rsidRDefault="005A5CD9" w:rsidP="005A5CD9">
      <w:pPr>
        <w:tabs>
          <w:tab w:val="left" w:pos="360"/>
        </w:tabs>
        <w:ind w:left="720"/>
        <w:jc w:val="both"/>
        <w:rPr>
          <w:b/>
          <w:i/>
        </w:rPr>
      </w:pPr>
    </w:p>
    <w:p w:rsidR="005A5CD9" w:rsidRPr="005203CA" w:rsidRDefault="005A5CD9" w:rsidP="005A5CD9">
      <w:pPr>
        <w:jc w:val="center"/>
        <w:rPr>
          <w:rFonts w:eastAsia="SimSun"/>
          <w:b/>
          <w:i/>
        </w:rPr>
      </w:pPr>
      <w:r w:rsidRPr="005203CA">
        <w:rPr>
          <w:rFonts w:eastAsia="SimSun"/>
          <w:b/>
          <w:i/>
        </w:rPr>
        <w:t>Előterjesztés a 2023. évi költségvetési rendelet módosítására</w:t>
      </w:r>
    </w:p>
    <w:p w:rsidR="005A5CD9" w:rsidRPr="00B6652F" w:rsidRDefault="005A5CD9" w:rsidP="005A5CD9">
      <w:pPr>
        <w:jc w:val="both"/>
        <w:rPr>
          <w:rFonts w:eastAsia="SimSun"/>
        </w:rPr>
      </w:pPr>
    </w:p>
    <w:p w:rsidR="005A5CD9" w:rsidRPr="00B6652F" w:rsidRDefault="005A5CD9" w:rsidP="005A5CD9">
      <w:pPr>
        <w:jc w:val="both"/>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br/>
        <w:t>dr. Nagy Gábor</w:t>
      </w:r>
      <w:r w:rsidRPr="00B6652F">
        <w:t>) ellenszavazat és tartózkodás nélkül elfogadta a határozati javaslatot. A döntéshozatalban</w:t>
      </w:r>
      <w:r>
        <w:t xml:space="preserve"> 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sidRPr="005F4278">
        <w:rPr>
          <w:b/>
        </w:rPr>
        <w:t>7</w:t>
      </w:r>
      <w:r>
        <w:rPr>
          <w:b/>
        </w:rPr>
        <w:t>6</w:t>
      </w:r>
      <w:r w:rsidRPr="005F4278">
        <w:rPr>
          <w:b/>
        </w:rPr>
        <w:t>/2023. (IX. 28.) JIÜB határozat</w:t>
      </w:r>
    </w:p>
    <w:p w:rsidR="005A5CD9" w:rsidRPr="00E969A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Hajdúszoboszló Város Önkormányzata Képviselő-testületének </w:t>
      </w:r>
      <w:r w:rsidRPr="00D06262">
        <w:rPr>
          <w:rFonts w:ascii="Times New Roman" w:eastAsia="Times New Roman" w:hAnsi="Times New Roman"/>
          <w:sz w:val="24"/>
          <w:szCs w:val="24"/>
        </w:rPr>
        <w:t>a 2023. évi költségvetési rendelet módosításának</w:t>
      </w:r>
      <w:r w:rsidRPr="00E969A9">
        <w:rPr>
          <w:rFonts w:ascii="Times New Roman" w:eastAsia="Times New Roman" w:hAnsi="Times New Roman"/>
          <w:sz w:val="24"/>
          <w:szCs w:val="24"/>
        </w:rPr>
        <w:t xml:space="preserve"> elfogadását.</w:t>
      </w:r>
    </w:p>
    <w:p w:rsidR="005A5CD9" w:rsidRPr="00D06262" w:rsidRDefault="005A5CD9" w:rsidP="005A5CD9">
      <w:pPr>
        <w:pStyle w:val="Nincstrkz"/>
        <w:jc w:val="both"/>
        <w:rPr>
          <w:rFonts w:ascii="Times New Roman" w:eastAsia="Times New Roman" w:hAnsi="Times New Roman"/>
          <w:sz w:val="24"/>
          <w:szCs w:val="24"/>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pPr>
        <w:spacing w:after="160" w:line="259" w:lineRule="auto"/>
      </w:pPr>
      <w:r>
        <w:br w:type="page"/>
      </w: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Pr="00B6652F" w:rsidRDefault="005A5CD9" w:rsidP="005A5CD9">
      <w:pPr>
        <w:jc w:val="both"/>
        <w:rPr>
          <w:rFonts w:eastAsia="SimSun"/>
        </w:rPr>
      </w:pPr>
    </w:p>
    <w:p w:rsidR="005A5CD9" w:rsidRPr="00D06262" w:rsidRDefault="005A5CD9" w:rsidP="005A5CD9">
      <w:pPr>
        <w:jc w:val="center"/>
        <w:rPr>
          <w:b/>
          <w:bCs/>
          <w:i/>
          <w:color w:val="000000"/>
          <w:shd w:val="clear" w:color="auto" w:fill="FFFFFF"/>
        </w:rPr>
      </w:pPr>
      <w:r w:rsidRPr="00D06262">
        <w:rPr>
          <w:b/>
          <w:bCs/>
          <w:i/>
          <w:color w:val="000000"/>
          <w:shd w:val="clear" w:color="auto" w:fill="FFFFFF"/>
        </w:rPr>
        <w:t>Tájékoztató a 2023. évi városi költségvetés 1-7. hónapra vonatkozó teljesüléséről</w:t>
      </w:r>
    </w:p>
    <w:p w:rsidR="005A5CD9" w:rsidRDefault="005A5CD9" w:rsidP="005A5CD9">
      <w:pPr>
        <w:jc w:val="both"/>
        <w:rPr>
          <w:bCs/>
          <w:color w:val="000000"/>
          <w:shd w:val="clear" w:color="auto" w:fill="FFFFFF"/>
        </w:rPr>
      </w:pPr>
    </w:p>
    <w:p w:rsidR="005A5CD9" w:rsidRPr="00B6652F" w:rsidRDefault="005A5CD9" w:rsidP="005A5CD9">
      <w:pPr>
        <w:jc w:val="both"/>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br/>
        <w:t>dr. Nagy Gábor</w:t>
      </w:r>
      <w:r w:rsidRPr="00B6652F">
        <w:t>) ellenszavazat és tartózkodás nélkül elfogadta a határozati javaslatot. A döntéshozatalban</w:t>
      </w:r>
      <w:r>
        <w:t xml:space="preserve"> 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sidRPr="005F4278">
        <w:rPr>
          <w:b/>
        </w:rPr>
        <w:t>7</w:t>
      </w:r>
      <w:r>
        <w:rPr>
          <w:b/>
        </w:rPr>
        <w:t>7</w:t>
      </w:r>
      <w:r w:rsidRPr="005F4278">
        <w:rPr>
          <w:b/>
        </w:rPr>
        <w:t>/2023. (IX. 28.) JIÜB határozat</w:t>
      </w:r>
    </w:p>
    <w:p w:rsidR="005A5CD9" w:rsidRDefault="005A5CD9" w:rsidP="005A5CD9">
      <w:pPr>
        <w:jc w:val="both"/>
        <w:rPr>
          <w:b/>
          <w:i/>
        </w:rPr>
      </w:pPr>
      <w:r w:rsidRPr="00B6652F">
        <w:t>Hajdúszoboszló Város Önkormányzatának Jogi, Igazgatási és Ügyrendi Bizottsága javasolja Hajdúszoboszló Város Önkormányzata Képviselő-testületének</w:t>
      </w:r>
      <w:r w:rsidRPr="002E2714">
        <w:t xml:space="preserve"> a 2023. évi költségvetés I-VII. </w:t>
      </w:r>
      <w:proofErr w:type="gramStart"/>
      <w:r w:rsidRPr="002E2714">
        <w:t>hónap</w:t>
      </w:r>
      <w:proofErr w:type="gramEnd"/>
      <w:r w:rsidRPr="002E2714">
        <w:t xml:space="preserve"> végrehajtásáról szóló tájékoztató tudomásul vételét, valamint hogy kérje fel valamennyi költségvetési intézmény vezetőjét, hogy az év további részében is a takarékos gazdálkodás elveinek figyelembevételével járjanak el.</w:t>
      </w:r>
    </w:p>
    <w:p w:rsidR="005A5CD9" w:rsidRPr="00B6652F" w:rsidRDefault="005A5CD9" w:rsidP="005A5CD9">
      <w:pPr>
        <w:pStyle w:val="Nincstrkz"/>
        <w:jc w:val="both"/>
        <w:rPr>
          <w:rFonts w:ascii="Times New Roman" w:eastAsia="Times New Roman" w:hAnsi="Times New Roman"/>
          <w:sz w:val="24"/>
          <w:szCs w:val="24"/>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Pr="00B6652F"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rsidP="005A5CD9">
      <w:pPr>
        <w:jc w:val="both"/>
        <w:rPr>
          <w:u w:val="single"/>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Pr="00B6652F" w:rsidRDefault="005A5CD9" w:rsidP="005A5CD9">
      <w:pPr>
        <w:jc w:val="both"/>
        <w:rPr>
          <w:rFonts w:eastAsia="SimSun"/>
        </w:rPr>
      </w:pPr>
    </w:p>
    <w:p w:rsidR="005A5CD9" w:rsidRPr="002E2714" w:rsidRDefault="005A5CD9" w:rsidP="005A5CD9">
      <w:pPr>
        <w:jc w:val="center"/>
        <w:rPr>
          <w:b/>
          <w:i/>
        </w:rPr>
      </w:pPr>
      <w:r w:rsidRPr="002E2714">
        <w:rPr>
          <w:rFonts w:eastAsia="SimSun"/>
          <w:b/>
          <w:i/>
        </w:rPr>
        <w:t>Előterjesztés Hajdúszoboszló Város Önkormányzata Képviselő-testületének Hajdúszoboszló helyi építési szabályzatáról és szabályozási tervéről szóló 14/2016. (V. 26.) önkormányzati rendelete módosítására</w:t>
      </w:r>
    </w:p>
    <w:p w:rsidR="005A5CD9" w:rsidRPr="00B6652F" w:rsidRDefault="005A5CD9" w:rsidP="005A5CD9">
      <w:pPr>
        <w:jc w:val="both"/>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sidRPr="005F4278">
        <w:rPr>
          <w:b/>
        </w:rPr>
        <w:t>7</w:t>
      </w:r>
      <w:r>
        <w:rPr>
          <w:b/>
        </w:rPr>
        <w:t>8</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w:t>
      </w:r>
      <w:r w:rsidRPr="00434AEB">
        <w:rPr>
          <w:rFonts w:ascii="Times New Roman" w:eastAsia="Times New Roman" w:hAnsi="Times New Roman"/>
          <w:sz w:val="24"/>
          <w:szCs w:val="24"/>
        </w:rPr>
        <w:t>Hajdúszoboszló Város Önkormányzata Képviselő-testületének</w:t>
      </w:r>
      <w:r>
        <w:rPr>
          <w:rFonts w:ascii="Times New Roman" w:eastAsia="Times New Roman" w:hAnsi="Times New Roman"/>
          <w:sz w:val="24"/>
          <w:szCs w:val="24"/>
        </w:rPr>
        <w:t xml:space="preserve">, hogy </w:t>
      </w:r>
      <w:r w:rsidRPr="0077427D">
        <w:rPr>
          <w:rFonts w:ascii="Times New Roman" w:eastAsia="Times New Roman" w:hAnsi="Times New Roman"/>
          <w:sz w:val="24"/>
          <w:szCs w:val="24"/>
        </w:rPr>
        <w:t xml:space="preserve">fogadja el Hajdúszoboszló Város 83/2016. (VI.26.) határozattal jóváhagyott Településszerkezeti tervének 2023. évi M9. </w:t>
      </w:r>
      <w:proofErr w:type="gramStart"/>
      <w:r w:rsidRPr="0077427D">
        <w:rPr>
          <w:rFonts w:ascii="Times New Roman" w:eastAsia="Times New Roman" w:hAnsi="Times New Roman"/>
          <w:sz w:val="24"/>
          <w:szCs w:val="24"/>
        </w:rPr>
        <w:t>sz.</w:t>
      </w:r>
      <w:proofErr w:type="gramEnd"/>
      <w:r w:rsidRPr="0077427D">
        <w:rPr>
          <w:rFonts w:ascii="Times New Roman" w:eastAsia="Times New Roman" w:hAnsi="Times New Roman"/>
          <w:sz w:val="24"/>
          <w:szCs w:val="24"/>
        </w:rPr>
        <w:t xml:space="preserve"> módosítását a határozat melléklete szerint.</w:t>
      </w:r>
    </w:p>
    <w:p w:rsidR="005A5CD9" w:rsidRPr="00B6652F" w:rsidRDefault="005A5CD9" w:rsidP="005A5CD9">
      <w:pPr>
        <w:pStyle w:val="Nincstrkz"/>
        <w:jc w:val="both"/>
        <w:rPr>
          <w:rFonts w:ascii="Times New Roman" w:eastAsia="Times New Roman" w:hAnsi="Times New Roman"/>
          <w:sz w:val="24"/>
          <w:szCs w:val="24"/>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Pr="00B6652F" w:rsidRDefault="005A5CD9" w:rsidP="005A5CD9">
      <w:pPr>
        <w:jc w:val="both"/>
      </w:pPr>
      <w:r w:rsidRPr="00B6652F">
        <w:rPr>
          <w:u w:val="single"/>
        </w:rPr>
        <w:t>Határidő:</w:t>
      </w:r>
      <w:r w:rsidRPr="00B6652F">
        <w:t xml:space="preserve"> </w:t>
      </w:r>
      <w:r w:rsidRPr="00B6652F">
        <w:tab/>
        <w:t xml:space="preserve">2023. </w:t>
      </w:r>
      <w:r>
        <w:t>szeptember 28.</w:t>
      </w:r>
    </w:p>
    <w:p w:rsidR="005A5CD9" w:rsidRPr="00B6652F" w:rsidRDefault="005A5CD9" w:rsidP="005A5CD9">
      <w:pPr>
        <w:jc w:val="both"/>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Pr="00B6652F" w:rsidRDefault="005A5CD9" w:rsidP="005A5CD9">
      <w:pPr>
        <w:jc w:val="both"/>
        <w:rPr>
          <w:rFonts w:eastAsia="SimSun"/>
        </w:rPr>
      </w:pPr>
    </w:p>
    <w:p w:rsidR="005A5CD9" w:rsidRPr="002E2714" w:rsidRDefault="005A5CD9" w:rsidP="005A5CD9">
      <w:pPr>
        <w:jc w:val="center"/>
        <w:rPr>
          <w:rFonts w:eastAsia="SimSun"/>
          <w:b/>
          <w:i/>
        </w:rPr>
      </w:pPr>
      <w:r w:rsidRPr="002E2714">
        <w:rPr>
          <w:rFonts w:eastAsia="SimSun"/>
          <w:b/>
          <w:i/>
        </w:rPr>
        <w:t>Előterjesztés a Hajdúszoboszlói Kistérségi Szociális, Család- és Gyermekjóléti Központ magasabb vezetői feladatainak ellátására</w:t>
      </w:r>
    </w:p>
    <w:p w:rsidR="005A5CD9" w:rsidRPr="00B6652F" w:rsidRDefault="005A5CD9" w:rsidP="005A5CD9">
      <w:pPr>
        <w:jc w:val="both"/>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Default="005A5CD9" w:rsidP="005A5CD9">
      <w:pPr>
        <w:jc w:val="both"/>
        <w:rPr>
          <w:b/>
        </w:rPr>
      </w:pPr>
    </w:p>
    <w:p w:rsidR="005A5CD9" w:rsidRDefault="005A5CD9" w:rsidP="005A5CD9">
      <w:pPr>
        <w:jc w:val="both"/>
        <w:rPr>
          <w:b/>
        </w:rPr>
      </w:pPr>
    </w:p>
    <w:p w:rsidR="005A5CD9" w:rsidRPr="005A5CD9" w:rsidRDefault="005A5CD9" w:rsidP="005A5CD9">
      <w:pPr>
        <w:jc w:val="both"/>
        <w:rPr>
          <w:b/>
          <w:sz w:val="23"/>
          <w:szCs w:val="23"/>
        </w:rPr>
      </w:pPr>
      <w:r w:rsidRPr="005A5CD9">
        <w:rPr>
          <w:b/>
          <w:sz w:val="23"/>
          <w:szCs w:val="23"/>
        </w:rPr>
        <w:t>79/2023. (IX. 28.) JIÜB határozat</w:t>
      </w:r>
    </w:p>
    <w:p w:rsidR="005A5CD9" w:rsidRPr="005A5CD9" w:rsidRDefault="005A5CD9" w:rsidP="005A5CD9">
      <w:pPr>
        <w:pStyle w:val="Nincstrkz"/>
        <w:jc w:val="both"/>
        <w:rPr>
          <w:rFonts w:ascii="Times New Roman" w:eastAsia="Times New Roman" w:hAnsi="Times New Roman"/>
          <w:sz w:val="23"/>
          <w:szCs w:val="23"/>
        </w:rPr>
      </w:pPr>
      <w:r w:rsidRPr="005A5CD9">
        <w:rPr>
          <w:rFonts w:ascii="Times New Roman" w:eastAsia="Times New Roman" w:hAnsi="Times New Roman"/>
          <w:sz w:val="23"/>
          <w:szCs w:val="23"/>
        </w:rPr>
        <w:t>Hajdúszoboszló Város Önkormányzatának Jogi, Igazgatási és Ügyrendi Bizottsága javasolja Hajdúszoboszló Város Önkormányzata Képviselő-testületének az alábbi határozati javaslat elfogadását:</w:t>
      </w:r>
    </w:p>
    <w:p w:rsidR="005A5CD9" w:rsidRPr="005A5CD9" w:rsidRDefault="005A5CD9" w:rsidP="005A5CD9">
      <w:pPr>
        <w:pStyle w:val="Nincstrkz"/>
        <w:jc w:val="both"/>
        <w:rPr>
          <w:rFonts w:ascii="Times New Roman" w:eastAsia="Times New Roman" w:hAnsi="Times New Roman"/>
          <w:sz w:val="23"/>
          <w:szCs w:val="23"/>
          <w:lang w:eastAsia="hu-HU"/>
        </w:rPr>
      </w:pPr>
      <w:r w:rsidRPr="005A5CD9">
        <w:rPr>
          <w:rFonts w:ascii="Times New Roman" w:eastAsia="Times New Roman" w:hAnsi="Times New Roman"/>
          <w:sz w:val="23"/>
          <w:szCs w:val="23"/>
          <w:lang w:eastAsia="hu-HU"/>
        </w:rPr>
        <w:t xml:space="preserve">Hajdúszoboszlói Kistérségi Többcélú Társulás a közalkalmazottak jogállásáról szóló 1992. évi XXXIII. tv. 20/B.§ (1) bekezdése és a 23. § (2)- (3) bekezdése, valamint a gyermekek védelméről és a gyámügyi igazgatásról szóló 1997. évi XXXI tv. 104. § (1) bekezdés g) pontjában biztosított jogkörében eljárva a Hajdúszoboszlói Kistérségi Szociális, Család- és Gyermekjóléti Központ elnevezésű intézmény magasabb vezetői álláshelyének betöltésére a mellékletben szereplő pályázati felhívást teszi közzé. A pályázati előkészítő bizottság összetételét az előterjesztésben </w:t>
      </w:r>
      <w:proofErr w:type="spellStart"/>
      <w:r w:rsidRPr="005A5CD9">
        <w:rPr>
          <w:rFonts w:ascii="Times New Roman" w:eastAsia="Times New Roman" w:hAnsi="Times New Roman"/>
          <w:sz w:val="23"/>
          <w:szCs w:val="23"/>
          <w:lang w:eastAsia="hu-HU"/>
        </w:rPr>
        <w:t>felsoroltaknak</w:t>
      </w:r>
      <w:proofErr w:type="spellEnd"/>
      <w:r w:rsidRPr="005A5CD9">
        <w:rPr>
          <w:rFonts w:ascii="Times New Roman" w:eastAsia="Times New Roman" w:hAnsi="Times New Roman"/>
          <w:sz w:val="23"/>
          <w:szCs w:val="23"/>
          <w:lang w:eastAsia="hu-HU"/>
        </w:rPr>
        <w:t xml:space="preserve"> megfelelően határozza meg.</w:t>
      </w:r>
    </w:p>
    <w:p w:rsidR="005A5CD9" w:rsidRPr="005A5CD9" w:rsidRDefault="005A5CD9" w:rsidP="005A5CD9">
      <w:pPr>
        <w:pStyle w:val="Nincstrkz"/>
        <w:jc w:val="both"/>
        <w:rPr>
          <w:rFonts w:ascii="Times New Roman" w:eastAsia="Times New Roman" w:hAnsi="Times New Roman"/>
          <w:sz w:val="23"/>
          <w:szCs w:val="23"/>
        </w:rPr>
      </w:pPr>
    </w:p>
    <w:p w:rsidR="005A5CD9" w:rsidRPr="005A5CD9" w:rsidRDefault="005A5CD9" w:rsidP="005A5CD9">
      <w:pPr>
        <w:jc w:val="both"/>
        <w:rPr>
          <w:b/>
          <w:sz w:val="23"/>
          <w:szCs w:val="23"/>
        </w:rPr>
      </w:pPr>
      <w:r w:rsidRPr="005A5CD9">
        <w:rPr>
          <w:sz w:val="23"/>
          <w:szCs w:val="23"/>
          <w:u w:val="single"/>
        </w:rPr>
        <w:t>Felelős:</w:t>
      </w:r>
      <w:r w:rsidRPr="005A5CD9">
        <w:rPr>
          <w:sz w:val="23"/>
          <w:szCs w:val="23"/>
        </w:rPr>
        <w:t xml:space="preserve"> </w:t>
      </w:r>
      <w:r w:rsidRPr="005A5CD9">
        <w:rPr>
          <w:sz w:val="23"/>
          <w:szCs w:val="23"/>
        </w:rPr>
        <w:tab/>
        <w:t>bizottsági elnök</w:t>
      </w:r>
    </w:p>
    <w:p w:rsidR="005A5CD9" w:rsidRPr="005A5CD9" w:rsidRDefault="005A5CD9" w:rsidP="005A5CD9">
      <w:pPr>
        <w:jc w:val="both"/>
        <w:rPr>
          <w:sz w:val="23"/>
          <w:szCs w:val="23"/>
        </w:rPr>
      </w:pPr>
      <w:r w:rsidRPr="005A5CD9">
        <w:rPr>
          <w:sz w:val="23"/>
          <w:szCs w:val="23"/>
          <w:u w:val="single"/>
        </w:rPr>
        <w:t>Határidő:</w:t>
      </w:r>
      <w:r w:rsidRPr="005A5CD9">
        <w:rPr>
          <w:sz w:val="23"/>
          <w:szCs w:val="23"/>
        </w:rPr>
        <w:t xml:space="preserve"> </w:t>
      </w:r>
      <w:r w:rsidRPr="005A5CD9">
        <w:rPr>
          <w:sz w:val="23"/>
          <w:szCs w:val="23"/>
        </w:rPr>
        <w:tab/>
        <w:t>2023. szeptember 28.</w:t>
      </w:r>
    </w:p>
    <w:p w:rsidR="005A5CD9" w:rsidRPr="005A5CD9" w:rsidRDefault="005A5CD9" w:rsidP="005A5CD9">
      <w:pPr>
        <w:rPr>
          <w:sz w:val="23"/>
          <w:szCs w:val="23"/>
        </w:rPr>
      </w:pPr>
    </w:p>
    <w:p w:rsidR="005A5CD9" w:rsidRPr="005A5CD9" w:rsidRDefault="005A5CD9" w:rsidP="005A5CD9">
      <w:pPr>
        <w:jc w:val="both"/>
        <w:rPr>
          <w:color w:val="000000"/>
          <w:sz w:val="23"/>
          <w:szCs w:val="23"/>
        </w:rPr>
      </w:pPr>
      <w:r w:rsidRPr="005A5CD9">
        <w:rPr>
          <w:sz w:val="23"/>
          <w:szCs w:val="23"/>
        </w:rPr>
        <w:t>A Jogi, Igazgatási és Ügyrendi</w:t>
      </w:r>
      <w:r w:rsidRPr="005A5CD9">
        <w:rPr>
          <w:i/>
          <w:sz w:val="23"/>
          <w:szCs w:val="23"/>
        </w:rPr>
        <w:t xml:space="preserve"> </w:t>
      </w:r>
      <w:r w:rsidRPr="005A5CD9">
        <w:rPr>
          <w:sz w:val="23"/>
          <w:szCs w:val="23"/>
        </w:rPr>
        <w:t>Bizottság 3 igen szavazattal (Kocsis Róbert, Jónás Kálmán, dr. Nagy Gábor) ellenszavazat és tartózkodás nélkül elfogadta a napirendi módosítási javaslatot. A döntéshozatalban 3</w:t>
      </w:r>
      <w:r w:rsidRPr="005A5CD9">
        <w:rPr>
          <w:color w:val="000000"/>
          <w:sz w:val="23"/>
          <w:szCs w:val="23"/>
        </w:rPr>
        <w:t xml:space="preserve"> fő vett részt, és a következő határozatot hozta:</w:t>
      </w:r>
      <w:r w:rsidRPr="005A5CD9">
        <w:rPr>
          <w:sz w:val="23"/>
          <w:szCs w:val="23"/>
        </w:rPr>
        <w:t xml:space="preserve"> </w:t>
      </w:r>
    </w:p>
    <w:p w:rsidR="005A5CD9" w:rsidRPr="005A5CD9" w:rsidRDefault="005A5CD9" w:rsidP="005A5CD9">
      <w:pPr>
        <w:jc w:val="both"/>
        <w:rPr>
          <w:sz w:val="23"/>
          <w:szCs w:val="23"/>
        </w:rPr>
      </w:pPr>
    </w:p>
    <w:p w:rsidR="005A5CD9" w:rsidRPr="005A5CD9" w:rsidRDefault="005A5CD9" w:rsidP="005A5CD9">
      <w:pPr>
        <w:jc w:val="both"/>
        <w:rPr>
          <w:b/>
          <w:sz w:val="23"/>
          <w:szCs w:val="23"/>
        </w:rPr>
      </w:pPr>
      <w:r w:rsidRPr="005A5CD9">
        <w:rPr>
          <w:b/>
          <w:sz w:val="23"/>
          <w:szCs w:val="23"/>
        </w:rPr>
        <w:t>80/2023. (IX. 28.) JIÜB határozat</w:t>
      </w:r>
    </w:p>
    <w:p w:rsidR="005A5CD9" w:rsidRPr="005A5CD9" w:rsidRDefault="005A5CD9" w:rsidP="005A5CD9">
      <w:pPr>
        <w:suppressAutoHyphens/>
        <w:jc w:val="both"/>
        <w:rPr>
          <w:rFonts w:eastAsia="SimSun"/>
          <w:sz w:val="23"/>
          <w:szCs w:val="23"/>
        </w:rPr>
      </w:pPr>
      <w:r w:rsidRPr="005A5CD9">
        <w:rPr>
          <w:sz w:val="23"/>
          <w:szCs w:val="23"/>
        </w:rPr>
        <w:t xml:space="preserve">Hajdúszoboszló Város Önkormányzatának Jogi, Igazgatási és Ügyrendi Bizottsága elfogadja </w:t>
      </w:r>
      <w:r w:rsidRPr="005A5CD9">
        <w:rPr>
          <w:rFonts w:eastAsia="SimSun"/>
          <w:sz w:val="23"/>
          <w:szCs w:val="23"/>
        </w:rPr>
        <w:t>a Hajdúszoboszló város nemzeti vagyonáról szóló 10/2013. (IV.18.) számú rendelet módosításáról szóló és a 0350/5 hrsz-ú ingatlan értékesítéséről szóló előterjesztések cseréjét a napirendben.</w:t>
      </w:r>
    </w:p>
    <w:p w:rsidR="005A5CD9" w:rsidRPr="005A5CD9" w:rsidRDefault="005A5CD9" w:rsidP="005A5CD9">
      <w:pPr>
        <w:jc w:val="both"/>
        <w:rPr>
          <w:sz w:val="23"/>
          <w:szCs w:val="23"/>
        </w:rPr>
      </w:pPr>
    </w:p>
    <w:p w:rsidR="005A5CD9" w:rsidRPr="005A5CD9" w:rsidRDefault="005A5CD9" w:rsidP="005A5CD9">
      <w:pPr>
        <w:numPr>
          <w:ilvl w:val="0"/>
          <w:numId w:val="3"/>
        </w:numPr>
        <w:pBdr>
          <w:top w:val="nil"/>
          <w:left w:val="nil"/>
          <w:bottom w:val="nil"/>
          <w:right w:val="nil"/>
          <w:between w:val="nil"/>
        </w:pBdr>
        <w:jc w:val="center"/>
        <w:rPr>
          <w:b/>
          <w:color w:val="000000"/>
          <w:sz w:val="23"/>
          <w:szCs w:val="23"/>
        </w:rPr>
      </w:pPr>
      <w:r w:rsidRPr="005A5CD9">
        <w:rPr>
          <w:b/>
          <w:color w:val="000000"/>
          <w:sz w:val="23"/>
          <w:szCs w:val="23"/>
        </w:rPr>
        <w:t>napirend</w:t>
      </w:r>
    </w:p>
    <w:p w:rsidR="005A5CD9" w:rsidRPr="005A5CD9" w:rsidRDefault="005A5CD9" w:rsidP="005A5CD9">
      <w:pPr>
        <w:jc w:val="both"/>
        <w:rPr>
          <w:rFonts w:eastAsia="SimSun"/>
          <w:sz w:val="23"/>
          <w:szCs w:val="23"/>
        </w:rPr>
      </w:pPr>
    </w:p>
    <w:p w:rsidR="005A5CD9" w:rsidRPr="005A5CD9" w:rsidRDefault="005A5CD9" w:rsidP="005A5CD9">
      <w:pPr>
        <w:jc w:val="center"/>
        <w:rPr>
          <w:b/>
          <w:i/>
          <w:sz w:val="23"/>
          <w:szCs w:val="23"/>
        </w:rPr>
      </w:pPr>
      <w:r w:rsidRPr="005A5CD9">
        <w:rPr>
          <w:rFonts w:eastAsia="SimSun"/>
          <w:b/>
          <w:i/>
          <w:sz w:val="23"/>
          <w:szCs w:val="23"/>
        </w:rPr>
        <w:t>Előterjesztés 0350/5 hrsz-ú ingatlan értékesítésére</w:t>
      </w:r>
    </w:p>
    <w:p w:rsidR="005A5CD9" w:rsidRPr="005A5CD9" w:rsidRDefault="005A5CD9" w:rsidP="005A5CD9">
      <w:pPr>
        <w:jc w:val="both"/>
        <w:rPr>
          <w:sz w:val="23"/>
          <w:szCs w:val="23"/>
        </w:rPr>
      </w:pPr>
    </w:p>
    <w:p w:rsidR="005A5CD9" w:rsidRPr="005A5CD9" w:rsidRDefault="005A5CD9" w:rsidP="005A5CD9">
      <w:pPr>
        <w:jc w:val="both"/>
        <w:rPr>
          <w:color w:val="000000"/>
          <w:sz w:val="23"/>
          <w:szCs w:val="23"/>
        </w:rPr>
      </w:pPr>
      <w:r w:rsidRPr="005A5CD9">
        <w:rPr>
          <w:sz w:val="23"/>
          <w:szCs w:val="23"/>
        </w:rPr>
        <w:t>A Jogi, Igazgatási és Ügyrendi</w:t>
      </w:r>
      <w:r w:rsidRPr="005A5CD9">
        <w:rPr>
          <w:i/>
          <w:sz w:val="23"/>
          <w:szCs w:val="23"/>
        </w:rPr>
        <w:t xml:space="preserve"> </w:t>
      </w:r>
      <w:r w:rsidRPr="005A5CD9">
        <w:rPr>
          <w:sz w:val="23"/>
          <w:szCs w:val="23"/>
        </w:rPr>
        <w:t>Bizottság 3 igen szavazattal (Kocsis Róbert, Jónás Kálmán, dr. Nagy Gábor) ellenszavazat és tartózkodás nélkül elfogadta a határozati javaslatot. A döntéshozatalban 3</w:t>
      </w:r>
      <w:r w:rsidRPr="005A5CD9">
        <w:rPr>
          <w:color w:val="000000"/>
          <w:sz w:val="23"/>
          <w:szCs w:val="23"/>
        </w:rPr>
        <w:t xml:space="preserve"> fő vett részt.</w:t>
      </w:r>
      <w:r w:rsidRPr="005A5CD9">
        <w:rPr>
          <w:sz w:val="23"/>
          <w:szCs w:val="23"/>
        </w:rPr>
        <w:t xml:space="preserve"> Az előterjesztésben foglaltak</w:t>
      </w:r>
      <w:r w:rsidRPr="005A5CD9">
        <w:rPr>
          <w:color w:val="000000"/>
          <w:sz w:val="23"/>
          <w:szCs w:val="23"/>
        </w:rPr>
        <w:t xml:space="preserve"> alapján a következő határozatot hozta:</w:t>
      </w:r>
      <w:r w:rsidRPr="005A5CD9">
        <w:rPr>
          <w:sz w:val="23"/>
          <w:szCs w:val="23"/>
        </w:rPr>
        <w:t xml:space="preserve"> </w:t>
      </w:r>
    </w:p>
    <w:p w:rsidR="005A5CD9" w:rsidRPr="005A5CD9" w:rsidRDefault="005A5CD9" w:rsidP="005A5CD9">
      <w:pPr>
        <w:jc w:val="both"/>
        <w:rPr>
          <w:sz w:val="23"/>
          <w:szCs w:val="23"/>
        </w:rPr>
      </w:pPr>
    </w:p>
    <w:p w:rsidR="005A5CD9" w:rsidRPr="005A5CD9" w:rsidRDefault="005A5CD9" w:rsidP="005A5CD9">
      <w:pPr>
        <w:jc w:val="both"/>
        <w:rPr>
          <w:b/>
          <w:sz w:val="23"/>
          <w:szCs w:val="23"/>
        </w:rPr>
      </w:pPr>
      <w:r w:rsidRPr="005A5CD9">
        <w:rPr>
          <w:b/>
          <w:sz w:val="23"/>
          <w:szCs w:val="23"/>
        </w:rPr>
        <w:t>81/2023. (IX. 28.) JIÜB határozat</w:t>
      </w:r>
    </w:p>
    <w:p w:rsidR="005A5CD9" w:rsidRPr="005A5CD9" w:rsidRDefault="005A5CD9" w:rsidP="005A5CD9">
      <w:pPr>
        <w:pStyle w:val="Nincstrkz"/>
        <w:jc w:val="both"/>
        <w:rPr>
          <w:rFonts w:ascii="Times New Roman" w:eastAsia="Times New Roman" w:hAnsi="Times New Roman"/>
          <w:sz w:val="23"/>
          <w:szCs w:val="23"/>
        </w:rPr>
      </w:pPr>
      <w:r w:rsidRPr="005A5CD9">
        <w:rPr>
          <w:rFonts w:ascii="Times New Roman" w:eastAsia="Times New Roman" w:hAnsi="Times New Roman"/>
          <w:sz w:val="23"/>
          <w:szCs w:val="23"/>
        </w:rPr>
        <w:t>Hajdúszoboszló Város Önkormányzatának Jogi, Igazgatási és Ügyrendi Bizottsága javasolja Hajdúszoboszló Város Önkormányzata Képviselő-testületének az alábbi határozati javaslat elfogadását:</w:t>
      </w:r>
    </w:p>
    <w:p w:rsidR="005A5CD9" w:rsidRPr="005A5CD9" w:rsidRDefault="005A5CD9" w:rsidP="005A5CD9">
      <w:pPr>
        <w:jc w:val="both"/>
        <w:rPr>
          <w:sz w:val="23"/>
          <w:szCs w:val="23"/>
        </w:rPr>
      </w:pPr>
      <w:r w:rsidRPr="005A5CD9">
        <w:rPr>
          <w:sz w:val="23"/>
          <w:szCs w:val="23"/>
        </w:rPr>
        <w:t>Hajdúszoboszló Város Önkormányzatának Képviselő-testülete hozzájárulását adja a Hajdúszoboszló, 0350/5 hrsz-ú ingatlan értékesítéséhez a szomszédos 0350/2 és 0350/10 hrsz-ú ingatlan tulajdonosai részére az alábbiak szerint:</w:t>
      </w:r>
    </w:p>
    <w:p w:rsidR="005A5CD9" w:rsidRPr="005A5CD9" w:rsidRDefault="005A5CD9" w:rsidP="005A5CD9">
      <w:pPr>
        <w:pStyle w:val="Listaszerbekezds"/>
        <w:numPr>
          <w:ilvl w:val="0"/>
          <w:numId w:val="5"/>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A 0350/5 hrsz-ú ingatlan az értékesítéssel egyidejűleg összevonásra kerül a 0350/2 és 0350/10 hrsz-ú ingatlanokhoz, melyeket a tulajdonosok a Helyi Építési Szabályzat által előírt építési övezeteknek megfelelően alakítanak ki.</w:t>
      </w:r>
    </w:p>
    <w:p w:rsidR="005A5CD9" w:rsidRPr="005A5CD9" w:rsidRDefault="005A5CD9" w:rsidP="005A5CD9">
      <w:pPr>
        <w:pStyle w:val="Listaszerbekezds"/>
        <w:numPr>
          <w:ilvl w:val="0"/>
          <w:numId w:val="5"/>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A telekalakítás költsége a vevőket terheli.</w:t>
      </w:r>
    </w:p>
    <w:p w:rsidR="005A5CD9" w:rsidRPr="005A5CD9" w:rsidRDefault="005A5CD9" w:rsidP="005A5CD9">
      <w:pPr>
        <w:pStyle w:val="Listaszerbekezds"/>
        <w:numPr>
          <w:ilvl w:val="0"/>
          <w:numId w:val="5"/>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Az ingatlan eladási ára: földterület 490.000,-Ft, beépítetlen út (felépítmény) 50.000,-Ft, összesen 540.000,-Ft.</w:t>
      </w:r>
    </w:p>
    <w:p w:rsidR="005A5CD9" w:rsidRPr="005A5CD9" w:rsidRDefault="005A5CD9" w:rsidP="005A5CD9">
      <w:pPr>
        <w:pStyle w:val="Listaszerbekezds"/>
        <w:numPr>
          <w:ilvl w:val="0"/>
          <w:numId w:val="5"/>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A vételárat a vevő az adásvételi szerződés aláírásával egyidejűleg fizeti meg az eladó számlájára.</w:t>
      </w:r>
    </w:p>
    <w:p w:rsidR="005A5CD9" w:rsidRPr="005A5CD9" w:rsidRDefault="005A5CD9" w:rsidP="005A5CD9">
      <w:pPr>
        <w:pStyle w:val="Listaszerbekezds"/>
        <w:spacing w:after="0" w:line="240" w:lineRule="auto"/>
        <w:ind w:left="0"/>
        <w:jc w:val="both"/>
        <w:rPr>
          <w:rFonts w:ascii="Times New Roman" w:hAnsi="Times New Roman" w:cs="Times New Roman"/>
          <w:sz w:val="23"/>
          <w:szCs w:val="23"/>
        </w:rPr>
      </w:pPr>
      <w:r w:rsidRPr="005A5CD9">
        <w:rPr>
          <w:rFonts w:ascii="Times New Roman" w:hAnsi="Times New Roman" w:cs="Times New Roman"/>
          <w:sz w:val="23"/>
          <w:szCs w:val="23"/>
        </w:rPr>
        <w:t>Hajdúszoboszló Város Önkormányzatának Képviselő-testülete felhatalmazza a Polgármestert a telekalakítási eljáráshoz szükséges okiratok, valamint az adásvételi szerződés aláírására.</w:t>
      </w:r>
    </w:p>
    <w:p w:rsidR="005A5CD9" w:rsidRPr="005A5CD9" w:rsidRDefault="005A5CD9" w:rsidP="005A5CD9">
      <w:pPr>
        <w:pStyle w:val="Nincstrkz"/>
        <w:jc w:val="both"/>
        <w:rPr>
          <w:rFonts w:ascii="Times New Roman" w:eastAsia="Times New Roman" w:hAnsi="Times New Roman"/>
          <w:sz w:val="23"/>
          <w:szCs w:val="23"/>
        </w:rPr>
      </w:pPr>
    </w:p>
    <w:p w:rsidR="005A5CD9" w:rsidRPr="005A5CD9" w:rsidRDefault="005A5CD9" w:rsidP="005A5CD9">
      <w:pPr>
        <w:jc w:val="both"/>
        <w:rPr>
          <w:b/>
          <w:sz w:val="23"/>
          <w:szCs w:val="23"/>
        </w:rPr>
      </w:pPr>
      <w:r w:rsidRPr="005A5CD9">
        <w:rPr>
          <w:sz w:val="23"/>
          <w:szCs w:val="23"/>
          <w:u w:val="single"/>
        </w:rPr>
        <w:t>Felelős:</w:t>
      </w:r>
      <w:r w:rsidRPr="005A5CD9">
        <w:rPr>
          <w:sz w:val="23"/>
          <w:szCs w:val="23"/>
        </w:rPr>
        <w:t xml:space="preserve"> </w:t>
      </w:r>
      <w:r w:rsidRPr="005A5CD9">
        <w:rPr>
          <w:sz w:val="23"/>
          <w:szCs w:val="23"/>
        </w:rPr>
        <w:tab/>
        <w:t>bizottsági elnök</w:t>
      </w:r>
    </w:p>
    <w:p w:rsidR="005A5CD9" w:rsidRPr="005A5CD9" w:rsidRDefault="005A5CD9" w:rsidP="005A5CD9">
      <w:pPr>
        <w:jc w:val="both"/>
        <w:rPr>
          <w:sz w:val="23"/>
          <w:szCs w:val="23"/>
        </w:rPr>
      </w:pPr>
      <w:r w:rsidRPr="005A5CD9">
        <w:rPr>
          <w:sz w:val="23"/>
          <w:szCs w:val="23"/>
          <w:u w:val="single"/>
        </w:rPr>
        <w:t>Határidő:</w:t>
      </w:r>
      <w:r w:rsidRPr="005A5CD9">
        <w:rPr>
          <w:sz w:val="23"/>
          <w:szCs w:val="23"/>
        </w:rPr>
        <w:t xml:space="preserve"> </w:t>
      </w:r>
      <w:r w:rsidRPr="005A5CD9">
        <w:rPr>
          <w:sz w:val="23"/>
          <w:szCs w:val="23"/>
        </w:rPr>
        <w:tab/>
        <w:t>2023. szeptember 28.</w:t>
      </w:r>
    </w:p>
    <w:p w:rsidR="005A5CD9" w:rsidRDefault="005A5CD9" w:rsidP="005A5CD9">
      <w:pPr>
        <w:jc w:val="both"/>
      </w:pPr>
    </w:p>
    <w:p w:rsidR="005A5CD9" w:rsidRPr="005A5CD9" w:rsidRDefault="005A5CD9" w:rsidP="005A5CD9">
      <w:pPr>
        <w:numPr>
          <w:ilvl w:val="0"/>
          <w:numId w:val="3"/>
        </w:numPr>
        <w:pBdr>
          <w:top w:val="nil"/>
          <w:left w:val="nil"/>
          <w:bottom w:val="nil"/>
          <w:right w:val="nil"/>
          <w:between w:val="nil"/>
        </w:pBdr>
        <w:jc w:val="center"/>
        <w:rPr>
          <w:b/>
          <w:color w:val="000000"/>
          <w:sz w:val="23"/>
          <w:szCs w:val="23"/>
        </w:rPr>
      </w:pPr>
      <w:r w:rsidRPr="005A5CD9">
        <w:rPr>
          <w:b/>
          <w:color w:val="000000"/>
          <w:sz w:val="23"/>
          <w:szCs w:val="23"/>
        </w:rPr>
        <w:t>napirend</w:t>
      </w:r>
    </w:p>
    <w:p w:rsidR="005A5CD9" w:rsidRPr="005A5CD9" w:rsidRDefault="005A5CD9" w:rsidP="005A5CD9">
      <w:pPr>
        <w:jc w:val="both"/>
        <w:rPr>
          <w:rFonts w:eastAsia="SimSun"/>
          <w:sz w:val="23"/>
          <w:szCs w:val="23"/>
        </w:rPr>
      </w:pPr>
    </w:p>
    <w:p w:rsidR="005A5CD9" w:rsidRPr="005A5CD9" w:rsidRDefault="005A5CD9" w:rsidP="005A5CD9">
      <w:pPr>
        <w:jc w:val="center"/>
        <w:rPr>
          <w:rFonts w:eastAsia="SimSun"/>
          <w:b/>
          <w:i/>
          <w:sz w:val="23"/>
          <w:szCs w:val="23"/>
        </w:rPr>
      </w:pPr>
      <w:r w:rsidRPr="005A5CD9">
        <w:rPr>
          <w:rFonts w:eastAsia="SimSun"/>
          <w:b/>
          <w:i/>
          <w:sz w:val="23"/>
          <w:szCs w:val="23"/>
        </w:rPr>
        <w:t>Előterjesztés a Hajdúszoboszló város nemzeti vagyonáról szóló 10/2013. (IV.18.) számú rendelet módosítására</w:t>
      </w:r>
    </w:p>
    <w:p w:rsidR="005A5CD9" w:rsidRPr="005A5CD9" w:rsidRDefault="005A5CD9" w:rsidP="005A5CD9">
      <w:pPr>
        <w:jc w:val="both"/>
        <w:rPr>
          <w:sz w:val="23"/>
          <w:szCs w:val="23"/>
        </w:rPr>
      </w:pPr>
    </w:p>
    <w:p w:rsidR="005A5CD9" w:rsidRPr="005A5CD9" w:rsidRDefault="005A5CD9" w:rsidP="005A5CD9">
      <w:pPr>
        <w:jc w:val="both"/>
        <w:rPr>
          <w:color w:val="000000"/>
          <w:sz w:val="23"/>
          <w:szCs w:val="23"/>
        </w:rPr>
      </w:pPr>
      <w:r w:rsidRPr="005A5CD9">
        <w:rPr>
          <w:sz w:val="23"/>
          <w:szCs w:val="23"/>
        </w:rPr>
        <w:t>A Jogi, Igazgatási és Ügyrendi</w:t>
      </w:r>
      <w:r w:rsidRPr="005A5CD9">
        <w:rPr>
          <w:i/>
          <w:sz w:val="23"/>
          <w:szCs w:val="23"/>
        </w:rPr>
        <w:t xml:space="preserve"> </w:t>
      </w:r>
      <w:r w:rsidRPr="005A5CD9">
        <w:rPr>
          <w:sz w:val="23"/>
          <w:szCs w:val="23"/>
        </w:rPr>
        <w:t>Bizottság 3 igen szavazattal (Kocsis Róbert, Jónás Kálmán, dr. Nagy Gábor) ellenszavazat és tartózkodás nélkül elfogadta a határozati javaslatot. A döntéshozatalban 3</w:t>
      </w:r>
      <w:r w:rsidRPr="005A5CD9">
        <w:rPr>
          <w:color w:val="000000"/>
          <w:sz w:val="23"/>
          <w:szCs w:val="23"/>
        </w:rPr>
        <w:t xml:space="preserve"> fő vett részt.</w:t>
      </w:r>
      <w:r w:rsidRPr="005A5CD9">
        <w:rPr>
          <w:sz w:val="23"/>
          <w:szCs w:val="23"/>
        </w:rPr>
        <w:t xml:space="preserve"> Az előterjesztésben foglaltak</w:t>
      </w:r>
      <w:r w:rsidRPr="005A5CD9">
        <w:rPr>
          <w:color w:val="000000"/>
          <w:sz w:val="23"/>
          <w:szCs w:val="23"/>
        </w:rPr>
        <w:t xml:space="preserve"> alapján a következő határozatot hozta:</w:t>
      </w:r>
      <w:r w:rsidRPr="005A5CD9">
        <w:rPr>
          <w:sz w:val="23"/>
          <w:szCs w:val="23"/>
        </w:rPr>
        <w:t xml:space="preserve"> </w:t>
      </w:r>
    </w:p>
    <w:p w:rsidR="005A5CD9" w:rsidRPr="005A5CD9" w:rsidRDefault="005A5CD9" w:rsidP="005A5CD9">
      <w:pPr>
        <w:jc w:val="both"/>
        <w:rPr>
          <w:sz w:val="23"/>
          <w:szCs w:val="23"/>
        </w:rPr>
      </w:pPr>
    </w:p>
    <w:p w:rsidR="005A5CD9" w:rsidRPr="005A5CD9" w:rsidRDefault="005A5CD9" w:rsidP="005A5CD9">
      <w:pPr>
        <w:jc w:val="both"/>
        <w:rPr>
          <w:b/>
          <w:sz w:val="23"/>
          <w:szCs w:val="23"/>
        </w:rPr>
      </w:pPr>
      <w:r w:rsidRPr="005A5CD9">
        <w:rPr>
          <w:b/>
          <w:sz w:val="23"/>
          <w:szCs w:val="23"/>
        </w:rPr>
        <w:t>82/2023. (IX. 28.) JIÜB határozat</w:t>
      </w:r>
    </w:p>
    <w:p w:rsidR="005A5CD9" w:rsidRPr="005A5CD9" w:rsidRDefault="005A5CD9" w:rsidP="005A5CD9">
      <w:pPr>
        <w:pStyle w:val="Nincstrkz"/>
        <w:jc w:val="both"/>
        <w:rPr>
          <w:rFonts w:ascii="Times New Roman" w:eastAsia="Times New Roman" w:hAnsi="Times New Roman"/>
          <w:sz w:val="23"/>
          <w:szCs w:val="23"/>
        </w:rPr>
      </w:pPr>
      <w:r w:rsidRPr="005A5CD9">
        <w:rPr>
          <w:rFonts w:ascii="Times New Roman" w:eastAsia="Times New Roman" w:hAnsi="Times New Roman"/>
          <w:sz w:val="23"/>
          <w:szCs w:val="23"/>
        </w:rPr>
        <w:t>Hajdúszoboszló Város Önkormányzatának Jogi, Igazgatási és Ügyrendi Bizottsága javasolja Hajdúszoboszló Város Önkormányzata Képviselő-testületének, hogy támogassa a Hajdúszoboszló Város nemzeti vagyonáról szóló 10/2013. (IV.18.) számú rendelet 1. számú mellékletének módosítását a rendelet-tervezet szerint.</w:t>
      </w:r>
    </w:p>
    <w:p w:rsidR="005A5CD9" w:rsidRPr="005A5CD9" w:rsidRDefault="005A5CD9" w:rsidP="005A5CD9">
      <w:pPr>
        <w:pStyle w:val="Nincstrkz"/>
        <w:jc w:val="both"/>
        <w:rPr>
          <w:rFonts w:ascii="Times New Roman" w:eastAsia="Times New Roman" w:hAnsi="Times New Roman"/>
          <w:sz w:val="23"/>
          <w:szCs w:val="23"/>
        </w:rPr>
      </w:pPr>
    </w:p>
    <w:p w:rsidR="005A5CD9" w:rsidRPr="005A5CD9" w:rsidRDefault="005A5CD9" w:rsidP="005A5CD9">
      <w:pPr>
        <w:jc w:val="both"/>
        <w:rPr>
          <w:b/>
          <w:sz w:val="23"/>
          <w:szCs w:val="23"/>
        </w:rPr>
      </w:pPr>
      <w:r w:rsidRPr="005A5CD9">
        <w:rPr>
          <w:sz w:val="23"/>
          <w:szCs w:val="23"/>
          <w:u w:val="single"/>
        </w:rPr>
        <w:t>Felelős:</w:t>
      </w:r>
      <w:r w:rsidRPr="005A5CD9">
        <w:rPr>
          <w:sz w:val="23"/>
          <w:szCs w:val="23"/>
        </w:rPr>
        <w:t xml:space="preserve"> </w:t>
      </w:r>
      <w:r w:rsidRPr="005A5CD9">
        <w:rPr>
          <w:sz w:val="23"/>
          <w:szCs w:val="23"/>
        </w:rPr>
        <w:tab/>
        <w:t>bizottsági elnök</w:t>
      </w:r>
    </w:p>
    <w:p w:rsidR="005A5CD9" w:rsidRPr="005A5CD9" w:rsidRDefault="005A5CD9" w:rsidP="005A5CD9">
      <w:pPr>
        <w:jc w:val="both"/>
        <w:rPr>
          <w:sz w:val="23"/>
          <w:szCs w:val="23"/>
        </w:rPr>
      </w:pPr>
      <w:r w:rsidRPr="005A5CD9">
        <w:rPr>
          <w:sz w:val="23"/>
          <w:szCs w:val="23"/>
          <w:u w:val="single"/>
        </w:rPr>
        <w:t>Határidő:</w:t>
      </w:r>
      <w:r w:rsidRPr="005A5CD9">
        <w:rPr>
          <w:sz w:val="23"/>
          <w:szCs w:val="23"/>
        </w:rPr>
        <w:t xml:space="preserve"> </w:t>
      </w:r>
      <w:r w:rsidRPr="005A5CD9">
        <w:rPr>
          <w:sz w:val="23"/>
          <w:szCs w:val="23"/>
        </w:rPr>
        <w:tab/>
        <w:t>2023. szeptember 28.</w:t>
      </w:r>
    </w:p>
    <w:p w:rsidR="005A5CD9" w:rsidRPr="005A5CD9" w:rsidRDefault="005A5CD9" w:rsidP="005A5CD9">
      <w:pPr>
        <w:jc w:val="both"/>
        <w:rPr>
          <w:sz w:val="23"/>
          <w:szCs w:val="23"/>
        </w:rPr>
      </w:pPr>
    </w:p>
    <w:p w:rsidR="005A5CD9" w:rsidRPr="005A5CD9" w:rsidRDefault="005A5CD9" w:rsidP="005A5CD9">
      <w:pPr>
        <w:numPr>
          <w:ilvl w:val="0"/>
          <w:numId w:val="3"/>
        </w:numPr>
        <w:pBdr>
          <w:top w:val="nil"/>
          <w:left w:val="nil"/>
          <w:bottom w:val="nil"/>
          <w:right w:val="nil"/>
          <w:between w:val="nil"/>
        </w:pBdr>
        <w:jc w:val="center"/>
        <w:rPr>
          <w:b/>
          <w:color w:val="000000"/>
          <w:sz w:val="23"/>
          <w:szCs w:val="23"/>
        </w:rPr>
      </w:pPr>
      <w:r w:rsidRPr="005A5CD9">
        <w:rPr>
          <w:b/>
          <w:color w:val="000000"/>
          <w:sz w:val="23"/>
          <w:szCs w:val="23"/>
        </w:rPr>
        <w:t>napirend</w:t>
      </w:r>
    </w:p>
    <w:p w:rsidR="005A5CD9" w:rsidRPr="005A5CD9" w:rsidRDefault="005A5CD9" w:rsidP="005A5CD9">
      <w:pPr>
        <w:jc w:val="both"/>
        <w:rPr>
          <w:rFonts w:eastAsia="SimSun"/>
          <w:sz w:val="23"/>
          <w:szCs w:val="23"/>
        </w:rPr>
      </w:pPr>
    </w:p>
    <w:p w:rsidR="005A5CD9" w:rsidRPr="005A5CD9" w:rsidRDefault="005A5CD9" w:rsidP="005A5CD9">
      <w:pPr>
        <w:suppressAutoHyphens/>
        <w:ind w:left="360"/>
        <w:jc w:val="center"/>
        <w:rPr>
          <w:rFonts w:eastAsia="SimSun"/>
          <w:b/>
          <w:i/>
          <w:sz w:val="23"/>
          <w:szCs w:val="23"/>
        </w:rPr>
      </w:pPr>
      <w:r w:rsidRPr="005A5CD9">
        <w:rPr>
          <w:rFonts w:eastAsia="SimSun"/>
          <w:b/>
          <w:i/>
          <w:sz w:val="23"/>
          <w:szCs w:val="23"/>
        </w:rPr>
        <w:t xml:space="preserve">Előterjesztés a </w:t>
      </w:r>
      <w:proofErr w:type="spellStart"/>
      <w:r w:rsidRPr="005A5CD9">
        <w:rPr>
          <w:rFonts w:eastAsia="SimSun"/>
          <w:b/>
          <w:i/>
          <w:sz w:val="23"/>
          <w:szCs w:val="23"/>
        </w:rPr>
        <w:t>Dryvit</w:t>
      </w:r>
      <w:proofErr w:type="spellEnd"/>
      <w:r w:rsidRPr="005A5CD9">
        <w:rPr>
          <w:rFonts w:eastAsia="SimSun"/>
          <w:b/>
          <w:i/>
          <w:sz w:val="23"/>
          <w:szCs w:val="23"/>
        </w:rPr>
        <w:t xml:space="preserve"> Profi Kft. kérelméről</w:t>
      </w:r>
    </w:p>
    <w:p w:rsidR="005A5CD9" w:rsidRPr="005A5CD9" w:rsidRDefault="005A5CD9" w:rsidP="005A5CD9">
      <w:pPr>
        <w:suppressAutoHyphens/>
        <w:ind w:left="360"/>
        <w:jc w:val="both"/>
        <w:rPr>
          <w:rFonts w:eastAsia="SimSun"/>
          <w:sz w:val="23"/>
          <w:szCs w:val="23"/>
        </w:rPr>
      </w:pPr>
    </w:p>
    <w:p w:rsidR="005A5CD9" w:rsidRPr="005A5CD9" w:rsidRDefault="005A5CD9" w:rsidP="005A5CD9">
      <w:pPr>
        <w:jc w:val="both"/>
        <w:rPr>
          <w:color w:val="000000"/>
          <w:sz w:val="23"/>
          <w:szCs w:val="23"/>
        </w:rPr>
      </w:pPr>
      <w:r w:rsidRPr="005A5CD9">
        <w:rPr>
          <w:sz w:val="23"/>
          <w:szCs w:val="23"/>
        </w:rPr>
        <w:t>A Jogi, Igazgatási és Ügyrendi</w:t>
      </w:r>
      <w:r w:rsidRPr="005A5CD9">
        <w:rPr>
          <w:i/>
          <w:sz w:val="23"/>
          <w:szCs w:val="23"/>
        </w:rPr>
        <w:t xml:space="preserve"> </w:t>
      </w:r>
      <w:r w:rsidRPr="005A5CD9">
        <w:rPr>
          <w:sz w:val="23"/>
          <w:szCs w:val="23"/>
        </w:rPr>
        <w:t>Bizottság 3 igen szavazattal (Kocsis Róbert, Jónás Kálmán, dr. Nagy Gábor) ellenszavazat és tartózkodás nélkül elfogadta a határozati javaslatot. A döntéshozatalban 3</w:t>
      </w:r>
      <w:r w:rsidRPr="005A5CD9">
        <w:rPr>
          <w:color w:val="000000"/>
          <w:sz w:val="23"/>
          <w:szCs w:val="23"/>
        </w:rPr>
        <w:t xml:space="preserve"> fő vett részt.</w:t>
      </w:r>
      <w:r w:rsidRPr="005A5CD9">
        <w:rPr>
          <w:sz w:val="23"/>
          <w:szCs w:val="23"/>
        </w:rPr>
        <w:t xml:space="preserve"> Az előterjesztésben foglaltak</w:t>
      </w:r>
      <w:r w:rsidRPr="005A5CD9">
        <w:rPr>
          <w:color w:val="000000"/>
          <w:sz w:val="23"/>
          <w:szCs w:val="23"/>
        </w:rPr>
        <w:t xml:space="preserve"> és a módosító javaslat alapján a következő határozatot hozta:</w:t>
      </w:r>
      <w:r w:rsidRPr="005A5CD9">
        <w:rPr>
          <w:sz w:val="23"/>
          <w:szCs w:val="23"/>
        </w:rPr>
        <w:t xml:space="preserve"> </w:t>
      </w:r>
    </w:p>
    <w:p w:rsidR="005A5CD9" w:rsidRPr="005A5CD9" w:rsidRDefault="005A5CD9" w:rsidP="005A5CD9">
      <w:pPr>
        <w:jc w:val="both"/>
        <w:rPr>
          <w:sz w:val="23"/>
          <w:szCs w:val="23"/>
        </w:rPr>
      </w:pPr>
    </w:p>
    <w:p w:rsidR="005A5CD9" w:rsidRPr="005A5CD9" w:rsidRDefault="005A5CD9" w:rsidP="005A5CD9">
      <w:pPr>
        <w:jc w:val="both"/>
        <w:rPr>
          <w:b/>
          <w:sz w:val="23"/>
          <w:szCs w:val="23"/>
        </w:rPr>
      </w:pPr>
      <w:r w:rsidRPr="005A5CD9">
        <w:rPr>
          <w:b/>
          <w:sz w:val="23"/>
          <w:szCs w:val="23"/>
        </w:rPr>
        <w:t>83/2023. (IX. 28.) JIÜB határozat</w:t>
      </w:r>
    </w:p>
    <w:p w:rsidR="005A5CD9" w:rsidRPr="005A5CD9" w:rsidRDefault="005A5CD9" w:rsidP="005A5CD9">
      <w:pPr>
        <w:pStyle w:val="Nincstrkz"/>
        <w:jc w:val="both"/>
        <w:rPr>
          <w:rFonts w:ascii="Times New Roman" w:hAnsi="Times New Roman"/>
          <w:sz w:val="23"/>
          <w:szCs w:val="23"/>
        </w:rPr>
      </w:pPr>
      <w:r w:rsidRPr="005A5CD9">
        <w:rPr>
          <w:rFonts w:ascii="Times New Roman" w:eastAsia="Times New Roman" w:hAnsi="Times New Roman"/>
          <w:sz w:val="23"/>
          <w:szCs w:val="23"/>
        </w:rPr>
        <w:t>Hajdúszoboszló Város Önkormányzatának Jogi, Igazgatási és Ügyrendi Bizottsága javasolja Hajdúszoboszló Város Önkormányzata Képviselő-testületének az az alábbi határozati javaslat elfogadását:</w:t>
      </w:r>
    </w:p>
    <w:p w:rsidR="005A5CD9" w:rsidRPr="005A5CD9" w:rsidRDefault="005A5CD9" w:rsidP="005A5CD9">
      <w:pPr>
        <w:pStyle w:val="Listaszerbekezds"/>
        <w:numPr>
          <w:ilvl w:val="0"/>
          <w:numId w:val="6"/>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 xml:space="preserve">Hajdúszoboszló Város Önkormányzatának Képviselő-testülete nem támogatja a </w:t>
      </w:r>
      <w:proofErr w:type="spellStart"/>
      <w:r w:rsidRPr="005A5CD9">
        <w:rPr>
          <w:rFonts w:ascii="Times New Roman" w:hAnsi="Times New Roman" w:cs="Times New Roman"/>
          <w:sz w:val="23"/>
          <w:szCs w:val="23"/>
        </w:rPr>
        <w:t>Dryvit</w:t>
      </w:r>
      <w:proofErr w:type="spellEnd"/>
      <w:r w:rsidRPr="005A5CD9">
        <w:rPr>
          <w:rFonts w:ascii="Times New Roman" w:hAnsi="Times New Roman" w:cs="Times New Roman"/>
          <w:sz w:val="23"/>
          <w:szCs w:val="23"/>
        </w:rPr>
        <w:t xml:space="preserve"> Profi Kft. által benyújtott fejlesztési tervet.</w:t>
      </w:r>
    </w:p>
    <w:p w:rsidR="005A5CD9" w:rsidRPr="005A5CD9" w:rsidRDefault="005A5CD9" w:rsidP="005A5CD9">
      <w:pPr>
        <w:pStyle w:val="Listaszerbekezds"/>
        <w:numPr>
          <w:ilvl w:val="0"/>
          <w:numId w:val="6"/>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Hajdúszoboszló Város Önkormányzatának Képviselő-testülete utasíja a Polgármesteri Hivatal Önkormányzati Irodáját, hogy a 7742 hrsz-ú ingatlanon áthaladó nyersvíz vezetékre a földhivatali ingatlan-nyilvántartásba vezetékszolgalmi jogot jegyeztessen be.</w:t>
      </w:r>
    </w:p>
    <w:p w:rsidR="005A5CD9" w:rsidRPr="005A5CD9" w:rsidRDefault="005A5CD9" w:rsidP="005A5CD9">
      <w:pPr>
        <w:pStyle w:val="Listaszerbekezds"/>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 xml:space="preserve">Hajdúszoboszló Város Önkormányzatának Képviselő-testülete felhatalmazza a Polgármestert a szükséges </w:t>
      </w:r>
      <w:proofErr w:type="gramStart"/>
      <w:r w:rsidRPr="005A5CD9">
        <w:rPr>
          <w:rFonts w:ascii="Times New Roman" w:hAnsi="Times New Roman" w:cs="Times New Roman"/>
          <w:sz w:val="23"/>
          <w:szCs w:val="23"/>
        </w:rPr>
        <w:t>dokumentumok</w:t>
      </w:r>
      <w:proofErr w:type="gramEnd"/>
      <w:r w:rsidRPr="005A5CD9">
        <w:rPr>
          <w:rFonts w:ascii="Times New Roman" w:hAnsi="Times New Roman" w:cs="Times New Roman"/>
          <w:sz w:val="23"/>
          <w:szCs w:val="23"/>
        </w:rPr>
        <w:t xml:space="preserve"> aláírására.</w:t>
      </w:r>
    </w:p>
    <w:p w:rsidR="005A5CD9" w:rsidRPr="005A5CD9" w:rsidRDefault="005A5CD9" w:rsidP="005A5CD9">
      <w:pPr>
        <w:pStyle w:val="Listaszerbekezds"/>
        <w:numPr>
          <w:ilvl w:val="0"/>
          <w:numId w:val="6"/>
        </w:numPr>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 xml:space="preserve">Hajdúszoboszló Város Önkormányzatának Képviselő-testülete elviekben hozzájárulását adja a Hajdúszoboszló 7742 hrsz-ú ingatlan északi szomszédságában lévő út nyomvonalának a valóságnak megfelelő módon történő kijavítását a Helyi Építési Szabályzatban. Felkéri a Városi </w:t>
      </w:r>
      <w:proofErr w:type="spellStart"/>
      <w:r w:rsidRPr="005A5CD9">
        <w:rPr>
          <w:rFonts w:ascii="Times New Roman" w:hAnsi="Times New Roman" w:cs="Times New Roman"/>
          <w:sz w:val="23"/>
          <w:szCs w:val="23"/>
        </w:rPr>
        <w:t>Főépítészt</w:t>
      </w:r>
      <w:proofErr w:type="spellEnd"/>
      <w:r w:rsidRPr="005A5CD9">
        <w:rPr>
          <w:rFonts w:ascii="Times New Roman" w:hAnsi="Times New Roman" w:cs="Times New Roman"/>
          <w:sz w:val="23"/>
          <w:szCs w:val="23"/>
        </w:rPr>
        <w:t xml:space="preserve"> a HÉSZ módosítási eljárás lefolytatására.</w:t>
      </w:r>
    </w:p>
    <w:p w:rsidR="005A5CD9" w:rsidRPr="005A5CD9" w:rsidRDefault="005A5CD9" w:rsidP="005A5CD9">
      <w:pPr>
        <w:pStyle w:val="Listaszerbekezds"/>
        <w:spacing w:after="0" w:line="240" w:lineRule="auto"/>
        <w:jc w:val="both"/>
        <w:rPr>
          <w:rFonts w:ascii="Times New Roman" w:hAnsi="Times New Roman" w:cs="Times New Roman"/>
          <w:sz w:val="23"/>
          <w:szCs w:val="23"/>
        </w:rPr>
      </w:pPr>
      <w:r w:rsidRPr="005A5CD9">
        <w:rPr>
          <w:rFonts w:ascii="Times New Roman" w:hAnsi="Times New Roman" w:cs="Times New Roman"/>
          <w:sz w:val="23"/>
          <w:szCs w:val="23"/>
        </w:rPr>
        <w:t xml:space="preserve">Hajdúszoboszló Város Önkormányzatának Képviselő-testülete felhatalmazza a Polgármestert a szükséges </w:t>
      </w:r>
      <w:proofErr w:type="gramStart"/>
      <w:r w:rsidRPr="005A5CD9">
        <w:rPr>
          <w:rFonts w:ascii="Times New Roman" w:hAnsi="Times New Roman" w:cs="Times New Roman"/>
          <w:sz w:val="23"/>
          <w:szCs w:val="23"/>
        </w:rPr>
        <w:t>dokumentumok</w:t>
      </w:r>
      <w:proofErr w:type="gramEnd"/>
      <w:r w:rsidRPr="005A5CD9">
        <w:rPr>
          <w:rFonts w:ascii="Times New Roman" w:hAnsi="Times New Roman" w:cs="Times New Roman"/>
          <w:sz w:val="23"/>
          <w:szCs w:val="23"/>
        </w:rPr>
        <w:t xml:space="preserve"> aláírására.</w:t>
      </w:r>
    </w:p>
    <w:p w:rsidR="005A5CD9" w:rsidRPr="005A5CD9" w:rsidRDefault="005A5CD9" w:rsidP="005A5CD9">
      <w:pPr>
        <w:pStyle w:val="Listaszerbekezds"/>
        <w:spacing w:after="0" w:line="240" w:lineRule="auto"/>
        <w:ind w:hanging="294"/>
        <w:jc w:val="both"/>
        <w:rPr>
          <w:rFonts w:ascii="Times New Roman" w:hAnsi="Times New Roman" w:cs="Times New Roman"/>
          <w:b/>
          <w:i/>
          <w:sz w:val="23"/>
          <w:szCs w:val="23"/>
        </w:rPr>
      </w:pPr>
      <w:r w:rsidRPr="005A5CD9">
        <w:rPr>
          <w:rFonts w:ascii="Times New Roman" w:eastAsia="Times New Roman" w:hAnsi="Times New Roman"/>
          <w:sz w:val="23"/>
          <w:szCs w:val="23"/>
        </w:rPr>
        <w:t xml:space="preserve">d.) </w:t>
      </w:r>
      <w:r w:rsidRPr="005A5CD9">
        <w:rPr>
          <w:rFonts w:ascii="Times New Roman" w:hAnsi="Times New Roman" w:cs="Times New Roman"/>
          <w:sz w:val="23"/>
          <w:szCs w:val="23"/>
        </w:rPr>
        <w:t xml:space="preserve">Hajdúszoboszló Város Önkormányzatának Képviselő-testülete </w:t>
      </w:r>
      <w:r w:rsidRPr="005A5CD9">
        <w:rPr>
          <w:rFonts w:ascii="Times New Roman" w:eastAsia="Times New Roman" w:hAnsi="Times New Roman"/>
          <w:sz w:val="23"/>
          <w:szCs w:val="23"/>
        </w:rPr>
        <w:t xml:space="preserve">felkéri a </w:t>
      </w:r>
      <w:proofErr w:type="spellStart"/>
      <w:r w:rsidRPr="005A5CD9">
        <w:rPr>
          <w:rFonts w:ascii="Times New Roman" w:eastAsia="Times New Roman" w:hAnsi="Times New Roman"/>
          <w:sz w:val="23"/>
          <w:szCs w:val="23"/>
        </w:rPr>
        <w:t>Főépítészt</w:t>
      </w:r>
      <w:proofErr w:type="spellEnd"/>
      <w:r w:rsidRPr="005A5CD9">
        <w:rPr>
          <w:rFonts w:ascii="Times New Roman" w:eastAsia="Times New Roman" w:hAnsi="Times New Roman"/>
          <w:sz w:val="23"/>
          <w:szCs w:val="23"/>
        </w:rPr>
        <w:t xml:space="preserve"> és a polgármesteri hivatalt, hogy készítse elő a terület </w:t>
      </w:r>
      <w:proofErr w:type="spellStart"/>
      <w:r w:rsidRPr="005A5CD9">
        <w:rPr>
          <w:rFonts w:ascii="Times New Roman" w:eastAsia="Times New Roman" w:hAnsi="Times New Roman"/>
          <w:sz w:val="23"/>
          <w:szCs w:val="23"/>
        </w:rPr>
        <w:t>újraszabályozását</w:t>
      </w:r>
      <w:proofErr w:type="spellEnd"/>
      <w:r w:rsidRPr="005A5CD9">
        <w:rPr>
          <w:rFonts w:ascii="Times New Roman" w:eastAsia="Times New Roman" w:hAnsi="Times New Roman"/>
          <w:sz w:val="23"/>
          <w:szCs w:val="23"/>
        </w:rPr>
        <w:t>, amely alapján a jelenleginél nagyobb telekmérettel, kisebb építménymagassággal válik beépíthetővé a terület, valamint a kiszabályozott út megfelelő helyre kerül.</w:t>
      </w:r>
    </w:p>
    <w:p w:rsidR="005A5CD9" w:rsidRPr="005A5CD9" w:rsidRDefault="005A5CD9" w:rsidP="005A5CD9">
      <w:pPr>
        <w:pStyle w:val="Nincstrkz"/>
        <w:jc w:val="both"/>
        <w:rPr>
          <w:rFonts w:ascii="Times New Roman" w:eastAsia="Times New Roman" w:hAnsi="Times New Roman"/>
          <w:sz w:val="23"/>
          <w:szCs w:val="23"/>
        </w:rPr>
      </w:pPr>
    </w:p>
    <w:p w:rsidR="005A5CD9" w:rsidRPr="005A5CD9" w:rsidRDefault="005A5CD9" w:rsidP="005A5CD9">
      <w:pPr>
        <w:jc w:val="both"/>
        <w:rPr>
          <w:b/>
          <w:sz w:val="23"/>
          <w:szCs w:val="23"/>
        </w:rPr>
      </w:pPr>
      <w:r w:rsidRPr="005A5CD9">
        <w:rPr>
          <w:sz w:val="23"/>
          <w:szCs w:val="23"/>
          <w:u w:val="single"/>
        </w:rPr>
        <w:t>Felelős:</w:t>
      </w:r>
      <w:r w:rsidRPr="005A5CD9">
        <w:rPr>
          <w:sz w:val="23"/>
          <w:szCs w:val="23"/>
        </w:rPr>
        <w:t xml:space="preserve"> </w:t>
      </w:r>
      <w:r w:rsidRPr="005A5CD9">
        <w:rPr>
          <w:sz w:val="23"/>
          <w:szCs w:val="23"/>
        </w:rPr>
        <w:tab/>
        <w:t>bizottsági elnök</w:t>
      </w:r>
    </w:p>
    <w:p w:rsidR="005A5CD9" w:rsidRDefault="005A5CD9" w:rsidP="005A5CD9">
      <w:pPr>
        <w:jc w:val="both"/>
        <w:rPr>
          <w:sz w:val="23"/>
          <w:szCs w:val="23"/>
        </w:rPr>
      </w:pPr>
      <w:r w:rsidRPr="005A5CD9">
        <w:rPr>
          <w:sz w:val="23"/>
          <w:szCs w:val="23"/>
          <w:u w:val="single"/>
        </w:rPr>
        <w:t>Határidő:</w:t>
      </w:r>
      <w:r w:rsidRPr="005A5CD9">
        <w:rPr>
          <w:sz w:val="23"/>
          <w:szCs w:val="23"/>
        </w:rPr>
        <w:t xml:space="preserve"> </w:t>
      </w:r>
      <w:r w:rsidRPr="005A5CD9">
        <w:rPr>
          <w:sz w:val="23"/>
          <w:szCs w:val="23"/>
        </w:rPr>
        <w:tab/>
        <w:t>2023. szeptember 28.</w:t>
      </w:r>
    </w:p>
    <w:p w:rsidR="005A5CD9" w:rsidRPr="005A5CD9" w:rsidRDefault="005A5CD9" w:rsidP="005A5CD9">
      <w:pPr>
        <w:jc w:val="both"/>
        <w:rPr>
          <w:sz w:val="23"/>
          <w:szCs w:val="23"/>
        </w:rPr>
      </w:pPr>
    </w:p>
    <w:p w:rsidR="005A5CD9" w:rsidRDefault="005A5CD9" w:rsidP="005A5CD9">
      <w:pPr>
        <w:suppressAutoHyphens/>
        <w:ind w:left="360"/>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center"/>
        <w:rPr>
          <w:rFonts w:eastAsia="SimSun"/>
          <w:b/>
          <w:i/>
        </w:rPr>
      </w:pPr>
    </w:p>
    <w:p w:rsidR="005A5CD9" w:rsidRPr="003974BE" w:rsidRDefault="005A5CD9" w:rsidP="005A5CD9">
      <w:pPr>
        <w:suppressAutoHyphens/>
        <w:ind w:left="360"/>
        <w:jc w:val="center"/>
        <w:rPr>
          <w:rFonts w:eastAsia="SimSun"/>
          <w:b/>
          <w:i/>
        </w:rPr>
      </w:pPr>
      <w:r w:rsidRPr="003974BE">
        <w:rPr>
          <w:rFonts w:eastAsia="SimSun"/>
          <w:b/>
          <w:i/>
        </w:rPr>
        <w:t>Előterjesztés a Korpád Kft. kérelméről</w:t>
      </w:r>
    </w:p>
    <w:p w:rsidR="005A5CD9" w:rsidRDefault="005A5CD9" w:rsidP="005A5CD9">
      <w:pPr>
        <w:suppressAutoHyphens/>
        <w:ind w:left="360"/>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w:t>
      </w:r>
      <w:r>
        <w:rPr>
          <w:color w:val="000000"/>
        </w:rPr>
        <w:t xml:space="preserve">és a módosító javaslat </w:t>
      </w:r>
      <w:r w:rsidRPr="00B6652F">
        <w:rPr>
          <w:color w:val="000000"/>
        </w:rPr>
        <w:t>alapján a következő határozatot hozta:</w:t>
      </w:r>
      <w:r w:rsidRPr="00B6652F">
        <w:t xml:space="preserve"> </w:t>
      </w:r>
    </w:p>
    <w:p w:rsidR="005A5CD9" w:rsidRPr="00B6652F" w:rsidRDefault="005A5CD9" w:rsidP="005A5CD9">
      <w:pPr>
        <w:jc w:val="both"/>
      </w:pPr>
    </w:p>
    <w:p w:rsidR="005A5CD9" w:rsidRDefault="005A5CD9" w:rsidP="005A5CD9">
      <w:pPr>
        <w:jc w:val="both"/>
        <w:rPr>
          <w:b/>
        </w:rPr>
      </w:pPr>
      <w:r>
        <w:rPr>
          <w:b/>
        </w:rPr>
        <w:t>84</w:t>
      </w:r>
      <w:r w:rsidRPr="005F4278">
        <w:rPr>
          <w:b/>
        </w:rPr>
        <w:t>/2023. (IX. 28.) JIÜB határozat</w:t>
      </w:r>
    </w:p>
    <w:p w:rsidR="005A5CD9" w:rsidRDefault="005A5CD9" w:rsidP="005A5CD9">
      <w:pPr>
        <w:jc w:val="both"/>
        <w:rPr>
          <w:b/>
        </w:rPr>
      </w:pP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 xml:space="preserve">Hajdúszoboszló Város Önkormányzatának Képviselő-testülete elutasítja a Korpád Kft. - </w:t>
      </w:r>
      <w:proofErr w:type="spellStart"/>
      <w:r w:rsidRPr="00450871">
        <w:rPr>
          <w:color w:val="000000"/>
        </w:rPr>
        <w:t>nek</w:t>
      </w:r>
      <w:proofErr w:type="spellEnd"/>
      <w:r w:rsidRPr="00450871">
        <w:rPr>
          <w:color w:val="000000"/>
        </w:rPr>
        <w:t xml:space="preserve"> a Hajdúszoboszló 0515/18 és 0515/28 hrsz-ú önkormányzati út megnevezésű ingatlan más célú hasznosítása iránt benyújtott kérelmét.</w:t>
      </w: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A Képviselő-testület felkéri a Hivatalt, hogy vizsgálja meg a 0515/18. hrsz.-ú önkormányzati út elidegenítésének lehetőségét a következő szempontokat figyelembe véve:</w:t>
      </w: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 valamennyi érintett mezőgazdasági ingatlan úton történő megközelíthetősége biztosított legyen;</w:t>
      </w: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 valamennyi érintett tulajdonos részéről beérkezik az írásbeli vételi szándéknyilatkozat;</w:t>
      </w: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 az út átminősítéséhez az érintett hatóságok hozzájárulnak. </w:t>
      </w:r>
    </w:p>
    <w:p w:rsidR="005A5CD9" w:rsidRPr="00450871" w:rsidRDefault="005A5CD9" w:rsidP="005A5CD9">
      <w:pPr>
        <w:pStyle w:val="xmsonormal"/>
        <w:shd w:val="clear" w:color="auto" w:fill="FFFFFF"/>
        <w:spacing w:before="0" w:beforeAutospacing="0" w:after="0" w:afterAutospacing="0"/>
        <w:jc w:val="both"/>
        <w:rPr>
          <w:color w:val="000000"/>
        </w:rPr>
      </w:pPr>
      <w:r w:rsidRPr="00450871">
        <w:rPr>
          <w:color w:val="000000"/>
        </w:rPr>
        <w:t> Hajdúszoboszló Város Önkormányzatának Képviselő-testülete felszólítja a Korpád Kft-t a Hajdúszoboszló 0515/28 hrsz-ú önkormányzati út megnevezésű ingatlan más célú hasznosításának azonnali felfüggesztésére, és az utak eredeti állapotban történő helyreállítására a körülmények által lehetővé tett legrövidebb időn belül.</w:t>
      </w:r>
    </w:p>
    <w:p w:rsidR="005A5CD9" w:rsidRDefault="005A5CD9" w:rsidP="005A5CD9">
      <w:pPr>
        <w:suppressAutoHyphens/>
        <w:ind w:left="360"/>
        <w:jc w:val="both"/>
        <w:rPr>
          <w:rFonts w:eastAsia="SimSun"/>
          <w:i/>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Pr="001213BD" w:rsidRDefault="005A5CD9" w:rsidP="005A5CD9">
      <w:pPr>
        <w:suppressAutoHyphens/>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C43628" w:rsidRDefault="005A5CD9" w:rsidP="005A5CD9">
      <w:pPr>
        <w:suppressAutoHyphens/>
        <w:ind w:left="360"/>
        <w:jc w:val="center"/>
        <w:rPr>
          <w:rFonts w:eastAsia="SimSun"/>
          <w:b/>
          <w:i/>
        </w:rPr>
      </w:pPr>
      <w:r w:rsidRPr="00C43628">
        <w:rPr>
          <w:rFonts w:eastAsia="SimSun"/>
          <w:b/>
          <w:i/>
        </w:rPr>
        <w:t>Előterjesztés Jókai sor 5. számú pavilon elővásárlási jogának gyakorlásáról</w:t>
      </w:r>
    </w:p>
    <w:p w:rsidR="005A5CD9" w:rsidRDefault="005A5CD9" w:rsidP="005A5CD9">
      <w:pPr>
        <w:suppressAutoHyphens/>
        <w:ind w:left="360"/>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w:t>
      </w:r>
      <w:r>
        <w:rPr>
          <w:color w:val="000000"/>
        </w:rPr>
        <w:t xml:space="preserve">és a módosító javaslat </w:t>
      </w:r>
      <w:r w:rsidRPr="00B6652F">
        <w:rPr>
          <w:color w:val="000000"/>
        </w:rPr>
        <w:t>alapján a következő határozatot hozta:</w:t>
      </w:r>
      <w:r w:rsidRPr="00B6652F">
        <w:t xml:space="preserve"> </w:t>
      </w:r>
    </w:p>
    <w:p w:rsidR="005A5CD9" w:rsidRPr="00BF4273" w:rsidRDefault="005A5CD9" w:rsidP="005A5CD9">
      <w:pPr>
        <w:jc w:val="both"/>
        <w:rPr>
          <w:b/>
          <w:i/>
        </w:rPr>
      </w:pPr>
    </w:p>
    <w:p w:rsidR="005A5CD9" w:rsidRPr="005F4278" w:rsidRDefault="005A5CD9" w:rsidP="005A5CD9">
      <w:pPr>
        <w:jc w:val="both"/>
        <w:rPr>
          <w:b/>
        </w:rPr>
      </w:pPr>
      <w:r>
        <w:rPr>
          <w:b/>
        </w:rPr>
        <w:t>85</w:t>
      </w:r>
      <w:r w:rsidRPr="005F4278">
        <w:rPr>
          <w:b/>
        </w:rPr>
        <w:t>/2023. (IX. 28.) JIÜB határozat</w:t>
      </w:r>
    </w:p>
    <w:p w:rsidR="005A5CD9" w:rsidRDefault="005A5CD9" w:rsidP="005A5CD9">
      <w:pPr>
        <w:jc w:val="both"/>
        <w:rPr>
          <w:b/>
          <w:i/>
        </w:rPr>
      </w:pPr>
      <w:r w:rsidRPr="00B6652F">
        <w:t xml:space="preserve">Hajdúszoboszló Város Önkormányzatának Jogi, Igazgatási és Ügyrendi Bizottsága javasolja </w:t>
      </w:r>
      <w:r w:rsidRPr="00434AEB">
        <w:t>Hajdúszoboszló Város Önkor</w:t>
      </w:r>
      <w:r>
        <w:t>mányzata Képviselő-testületének az alábbi határozati javaslat elfogadását:</w:t>
      </w:r>
    </w:p>
    <w:p w:rsidR="005A5CD9" w:rsidRPr="003A774E" w:rsidRDefault="005A5CD9" w:rsidP="005A5CD9">
      <w:pPr>
        <w:jc w:val="both"/>
      </w:pPr>
      <w:r w:rsidRPr="003A774E">
        <w:t>Hajdúszoboszló Város Önkormányzatának Képviselő-testülete nyilatkozza, hogy a Hajdúszoboszló, Jókai soron lévő, 5402 hrsz-ú közterület megnevezésű ingatlanon található 5. számú pavilonra 2023.08.09. napon, 2.900.000,-Ft értéken létrejött adásvételi szerződésre vonatkozóan Hajdúszoboszló Város Önkormányzata él elővásárlási jogával és az eladótól megvásárolja a pavilont a szerződésben foglaltak teljesítésével.</w:t>
      </w:r>
    </w:p>
    <w:p w:rsidR="005A5CD9" w:rsidRPr="003A774E" w:rsidRDefault="005A5CD9" w:rsidP="005A5CD9">
      <w:pPr>
        <w:jc w:val="both"/>
      </w:pPr>
      <w:r w:rsidRPr="003A774E">
        <w:t>Hajdúszoboszló Város Önkormányzata a vételárat a költségvetési tartalék terhére fizeti ki.</w:t>
      </w:r>
    </w:p>
    <w:p w:rsidR="005A5CD9" w:rsidRPr="003A774E" w:rsidRDefault="005A5CD9" w:rsidP="005A5CD9">
      <w:pPr>
        <w:jc w:val="both"/>
      </w:pPr>
      <w:r w:rsidRPr="003A774E">
        <w:t>Hajdúszoboszló Város Önkormányzatának Képviselő-testülete felhatalmazza a Polgármestert az adásvételi szerződés aláírására.</w:t>
      </w:r>
    </w:p>
    <w:p w:rsidR="005A5CD9" w:rsidRPr="003A774E" w:rsidRDefault="005A5CD9" w:rsidP="005A5CD9">
      <w:pPr>
        <w:suppressAutoHyphens/>
        <w:jc w:val="both"/>
        <w:rPr>
          <w:rFonts w:eastAsia="SimSun"/>
        </w:rPr>
      </w:pPr>
      <w:r w:rsidRPr="003A774E">
        <w:t>Hajdúszoboszló Város Önkormányzatának Képviselő-testülete</w:t>
      </w:r>
      <w:r>
        <w:t xml:space="preserve"> felkéri a</w:t>
      </w:r>
      <w:r w:rsidRPr="003A774E">
        <w:rPr>
          <w:rFonts w:eastAsia="SimSun"/>
        </w:rPr>
        <w:t xml:space="preserve"> </w:t>
      </w:r>
      <w:r>
        <w:rPr>
          <w:rFonts w:eastAsia="SimSun"/>
        </w:rPr>
        <w:t xml:space="preserve">polgármesteri </w:t>
      </w:r>
      <w:r w:rsidRPr="003A774E">
        <w:rPr>
          <w:rFonts w:eastAsia="SimSun"/>
        </w:rPr>
        <w:t>hivatal</w:t>
      </w:r>
      <w:r>
        <w:rPr>
          <w:rFonts w:eastAsia="SimSun"/>
        </w:rPr>
        <w:t>t, hogy</w:t>
      </w:r>
      <w:r w:rsidRPr="003A774E">
        <w:rPr>
          <w:rFonts w:eastAsia="SimSun"/>
        </w:rPr>
        <w:t xml:space="preserve"> keresse meg valamennyi pavilon tulajdonosát és jelezze feléjük, hogy az önkormányzat a fejlesztési terveinek következtében legkésőbb 3 éven belül ezeket a pavilonokat meg kívánja szerezni.</w:t>
      </w:r>
    </w:p>
    <w:p w:rsidR="005A5CD9" w:rsidRDefault="005A5CD9" w:rsidP="005A5CD9">
      <w:pPr>
        <w:suppressAutoHyphens/>
        <w:jc w:val="both"/>
        <w:rPr>
          <w:rFonts w:eastAsia="SimSun"/>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rsidP="005A5CD9">
      <w:pPr>
        <w:suppressAutoHyphens/>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112765" w:rsidRDefault="005A5CD9" w:rsidP="005A5CD9">
      <w:pPr>
        <w:suppressAutoHyphens/>
        <w:ind w:left="360"/>
        <w:jc w:val="center"/>
        <w:rPr>
          <w:rFonts w:eastAsia="SimSun"/>
          <w:b/>
          <w:i/>
        </w:rPr>
      </w:pPr>
      <w:r w:rsidRPr="00112765">
        <w:rPr>
          <w:rFonts w:eastAsia="SimSun"/>
          <w:b/>
          <w:i/>
        </w:rPr>
        <w:t>Előterjesztés Liget utca buszöböl-áthelyezésről</w:t>
      </w:r>
    </w:p>
    <w:p w:rsidR="005A5CD9" w:rsidRDefault="005A5CD9" w:rsidP="005A5CD9">
      <w:pPr>
        <w:suppressAutoHyphens/>
        <w:jc w:val="both"/>
        <w:rPr>
          <w:rFonts w:eastAsia="SimSun"/>
        </w:rPr>
      </w:pPr>
    </w:p>
    <w:p w:rsidR="005A5CD9" w:rsidRPr="006259F4" w:rsidRDefault="005A5CD9" w:rsidP="005A5CD9">
      <w:pPr>
        <w:suppressAutoHyphens/>
        <w:jc w:val="both"/>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w:t>
      </w:r>
      <w:r>
        <w:rPr>
          <w:color w:val="000000"/>
        </w:rPr>
        <w:t xml:space="preserve">és a módosító javaslat </w:t>
      </w:r>
      <w:r w:rsidRPr="00B6652F">
        <w:rPr>
          <w:color w:val="000000"/>
        </w:rPr>
        <w:t>alapján a következő határozatot hozta:</w:t>
      </w:r>
      <w:r w:rsidRPr="00B6652F">
        <w:t xml:space="preserve"> </w:t>
      </w:r>
    </w:p>
    <w:p w:rsidR="005A5CD9" w:rsidRPr="00BF4273" w:rsidRDefault="005A5CD9" w:rsidP="005A5CD9">
      <w:pPr>
        <w:jc w:val="both"/>
        <w:rPr>
          <w:b/>
          <w:i/>
        </w:rPr>
      </w:pPr>
    </w:p>
    <w:p w:rsidR="005A5CD9" w:rsidRPr="005F4278" w:rsidRDefault="005A5CD9" w:rsidP="005A5CD9">
      <w:pPr>
        <w:jc w:val="both"/>
        <w:rPr>
          <w:b/>
        </w:rPr>
      </w:pPr>
      <w:r>
        <w:rPr>
          <w:b/>
        </w:rPr>
        <w:t>86</w:t>
      </w:r>
      <w:r w:rsidRPr="005F4278">
        <w:rPr>
          <w:b/>
        </w:rPr>
        <w:t>/2023. (IX. 28.) JIÜB határozat</w:t>
      </w:r>
    </w:p>
    <w:p w:rsidR="005A5CD9" w:rsidRDefault="005A5CD9" w:rsidP="005A5CD9">
      <w:pPr>
        <w:jc w:val="both"/>
      </w:pPr>
      <w:r w:rsidRPr="008A0931">
        <w:t>Hajdúszoboszló Város Önkormányzatának Jogi, Igazgatási és Ügyrendi Bizottsága javasolja Hajdúszoboszló Város Önkormányzata Képviselő-testületének az alábbi határozati javaslat elfogadását:</w:t>
      </w:r>
    </w:p>
    <w:p w:rsidR="005A5CD9" w:rsidRPr="006259F4" w:rsidRDefault="005A5CD9" w:rsidP="005A5CD9">
      <w:pPr>
        <w:suppressAutoHyphens/>
        <w:jc w:val="both"/>
      </w:pPr>
      <w:proofErr w:type="gramStart"/>
      <w:r w:rsidRPr="006259F4">
        <w:t>Hajdúszoboszló Város Önkormányzatának Képviselő-testülete, mint a Hajdúszoboszló Liget utcán található 3257 hrsz-ú ingatlan tulajdonosa, Hajdúszoboszló Város Önkormányzata nevében a tulajdonosi jog jogosultja -</w:t>
      </w:r>
      <w:r w:rsidRPr="006259F4">
        <w:rPr>
          <w:rFonts w:eastAsia="SimSun"/>
        </w:rPr>
        <w:t xml:space="preserve">amennyiben a kérelmező a közútkezelői hozzájárulás érvényességi ideje alatt </w:t>
      </w:r>
      <w:proofErr w:type="spellStart"/>
      <w:r w:rsidRPr="006259F4">
        <w:rPr>
          <w:rFonts w:eastAsia="SimSun"/>
        </w:rPr>
        <w:t>beszerzi</w:t>
      </w:r>
      <w:proofErr w:type="spellEnd"/>
      <w:r w:rsidRPr="006259F4">
        <w:rPr>
          <w:rFonts w:eastAsia="SimSun"/>
        </w:rPr>
        <w:t xml:space="preserve"> a szomszédos ingatlan tulajdonosának </w:t>
      </w:r>
      <w:r>
        <w:rPr>
          <w:rFonts w:eastAsia="SimSun"/>
        </w:rPr>
        <w:t>jóváhagy</w:t>
      </w:r>
      <w:r w:rsidRPr="006259F4">
        <w:rPr>
          <w:rFonts w:eastAsia="SimSun"/>
        </w:rPr>
        <w:t xml:space="preserve">ó nyilatkozatát- </w:t>
      </w:r>
      <w:r w:rsidRPr="006259F4">
        <w:t>hozzájárulását adja ahhoz, hogy a Hajdúszoboszló, Liget u. 19. szám előtt található autóbusz megállót a Dankó Károly tervező által készített 2021/005/B/2 számú tervekben foglaltak alapján Hajdúszoboszlói Polgármesteri Hivatal Városfejlesztési</w:t>
      </w:r>
      <w:proofErr w:type="gramEnd"/>
      <w:r w:rsidRPr="006259F4">
        <w:t xml:space="preserve"> Iroda HSZ/27637-2/2023. számú közútkezelői hozzájárulásban meghatározott kikötések maradéktalan betartása mellett áthelyezésre kerüljön oly módon, hogy a peron kezdete a 17/a sz. és a 19. sz. telekhatárára kerüljön és az elhelyezése a 19. sz. elé essen. </w:t>
      </w:r>
    </w:p>
    <w:p w:rsidR="005A5CD9" w:rsidRDefault="005A5CD9" w:rsidP="005A5CD9">
      <w:pPr>
        <w:jc w:val="both"/>
      </w:pPr>
      <w:r w:rsidRPr="006259F4">
        <w:t xml:space="preserve">A </w:t>
      </w:r>
      <w:r>
        <w:t>jóváhagyó</w:t>
      </w:r>
      <w:r w:rsidRPr="006259F4">
        <w:t xml:space="preserve"> nyilatkozat rendelkezésre állása után a Képviselő-testület felhatalmazza a Polgármestert a tulajdonosi hozzájáruló nyilatkozat aláírására.</w:t>
      </w:r>
    </w:p>
    <w:p w:rsidR="005A5CD9" w:rsidRDefault="005A5CD9" w:rsidP="005A5CD9">
      <w:pPr>
        <w:jc w:val="both"/>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Pr="008A0931" w:rsidRDefault="005A5CD9" w:rsidP="005A5CD9">
      <w:pPr>
        <w:jc w:val="both"/>
        <w:rPr>
          <w:b/>
          <w:i/>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6129A2" w:rsidRDefault="005A5CD9" w:rsidP="005A5CD9">
      <w:pPr>
        <w:suppressAutoHyphens/>
        <w:ind w:left="360"/>
        <w:jc w:val="center"/>
        <w:rPr>
          <w:rFonts w:eastAsia="SimSun"/>
          <w:b/>
          <w:i/>
        </w:rPr>
      </w:pPr>
      <w:r w:rsidRPr="006129A2">
        <w:rPr>
          <w:rFonts w:eastAsia="SimSun"/>
          <w:b/>
          <w:i/>
        </w:rPr>
        <w:t>Előterjesztés a 2497/2, 2496/3, 2496/4 és 2496/5 hrsz-ú ingatlanok által lehatárolt terület hasznosításáról</w:t>
      </w:r>
    </w:p>
    <w:p w:rsidR="005A5CD9" w:rsidRDefault="005A5CD9" w:rsidP="005A5CD9">
      <w:pPr>
        <w:suppressAutoHyphens/>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Pr>
          <w:b/>
        </w:rPr>
        <w:t>87</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w:t>
      </w:r>
      <w:r w:rsidRPr="00434AEB">
        <w:rPr>
          <w:rFonts w:ascii="Times New Roman" w:eastAsia="Times New Roman" w:hAnsi="Times New Roman"/>
          <w:sz w:val="24"/>
          <w:szCs w:val="24"/>
        </w:rPr>
        <w:t>Hajdúszoboszló Város Önkor</w:t>
      </w:r>
      <w:r>
        <w:rPr>
          <w:rFonts w:ascii="Times New Roman" w:eastAsia="Times New Roman" w:hAnsi="Times New Roman"/>
          <w:sz w:val="24"/>
          <w:szCs w:val="24"/>
        </w:rPr>
        <w:t>mányzata Képviselő-testületének az alábbi határozati javaslat elfogadását:</w:t>
      </w:r>
    </w:p>
    <w:p w:rsidR="005A5CD9" w:rsidRDefault="005A5CD9" w:rsidP="005A5CD9">
      <w:pPr>
        <w:suppressAutoHyphens/>
        <w:jc w:val="both"/>
      </w:pPr>
      <w:r w:rsidRPr="00751CC3">
        <w:t>Hajdúszoboszló Város Önkormányzatának Képviselő-testülete a 2497/2, 2496/3, 2496/4, és 2496/5 hrsz-ú ingatlanok által lehatárolt területet vendéglátóipari létesítmény, illetve szórakoztató park céljából kívánja hasznosítani 2024. évtől. Felkéri az Önkormányzati Irodát a pályázati feltételek kidolgozására, és annak előterjesztésére a soron következő képviselő-testületi ülésre.</w:t>
      </w:r>
    </w:p>
    <w:p w:rsidR="005A5CD9" w:rsidRDefault="005A5CD9" w:rsidP="005A5CD9">
      <w:pPr>
        <w:suppressAutoHyphens/>
        <w:jc w:val="both"/>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rsidP="005A5CD9">
      <w:pPr>
        <w:jc w:val="both"/>
      </w:pPr>
    </w:p>
    <w:p w:rsidR="005A5CD9" w:rsidRDefault="005A5CD9" w:rsidP="005A5CD9">
      <w:pPr>
        <w:jc w:val="both"/>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1E4F0C" w:rsidRDefault="005A5CD9" w:rsidP="005A5CD9">
      <w:pPr>
        <w:suppressAutoHyphens/>
        <w:ind w:left="360"/>
        <w:jc w:val="center"/>
        <w:rPr>
          <w:rFonts w:eastAsia="SimSun"/>
          <w:b/>
          <w:i/>
        </w:rPr>
      </w:pPr>
      <w:r w:rsidRPr="001E4F0C">
        <w:rPr>
          <w:rFonts w:eastAsia="SimSun"/>
          <w:b/>
          <w:i/>
        </w:rPr>
        <w:t>Előterjesztés ingatlanok ingyenes tulajdonba vételéről</w:t>
      </w:r>
    </w:p>
    <w:p w:rsidR="005A5CD9" w:rsidRDefault="005A5CD9" w:rsidP="005A5CD9">
      <w:pPr>
        <w:suppressAutoHyphens/>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Pr>
          <w:b/>
        </w:rPr>
        <w:t>88</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w:t>
      </w:r>
      <w:r w:rsidRPr="00434AEB">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5A5CD9" w:rsidRPr="005B42F4" w:rsidRDefault="005A5CD9" w:rsidP="005A5CD9">
      <w:pPr>
        <w:pStyle w:val="Listaszerbekezds"/>
        <w:numPr>
          <w:ilvl w:val="0"/>
          <w:numId w:val="7"/>
        </w:numPr>
        <w:spacing w:after="0" w:line="240" w:lineRule="auto"/>
        <w:ind w:left="567"/>
        <w:jc w:val="both"/>
        <w:rPr>
          <w:rFonts w:ascii="Times New Roman" w:hAnsi="Times New Roman" w:cs="Times New Roman"/>
          <w:sz w:val="24"/>
          <w:szCs w:val="24"/>
        </w:rPr>
      </w:pPr>
      <w:r w:rsidRPr="005B42F4">
        <w:rPr>
          <w:rFonts w:ascii="Times New Roman" w:hAnsi="Times New Roman" w:cs="Times New Roman"/>
          <w:sz w:val="24"/>
          <w:szCs w:val="24"/>
        </w:rPr>
        <w:t xml:space="preserve">Hajdúszoboszló Város Önkormányzatának Képviselő-testülete a nemzeti vagyonról szóló 2011. évi CXCVI. törvény 13. §- </w:t>
      </w:r>
      <w:proofErr w:type="spellStart"/>
      <w:r w:rsidRPr="005B42F4">
        <w:rPr>
          <w:rFonts w:ascii="Times New Roman" w:hAnsi="Times New Roman" w:cs="Times New Roman"/>
          <w:sz w:val="24"/>
          <w:szCs w:val="24"/>
        </w:rPr>
        <w:t>ában</w:t>
      </w:r>
      <w:proofErr w:type="spellEnd"/>
      <w:r w:rsidRPr="005B42F4">
        <w:rPr>
          <w:rFonts w:ascii="Times New Roman" w:hAnsi="Times New Roman" w:cs="Times New Roman"/>
          <w:sz w:val="24"/>
          <w:szCs w:val="24"/>
        </w:rPr>
        <w:t xml:space="preserve"> foglaltak, valamint az állami vagyonról szóló 2007. évi CVI. törvény 42/O. § (1) bekezdésének a) pontja alapján a Maradványvagyon - hasznosító </w:t>
      </w:r>
      <w:proofErr w:type="spellStart"/>
      <w:r w:rsidRPr="005B42F4">
        <w:rPr>
          <w:rFonts w:ascii="Times New Roman" w:hAnsi="Times New Roman" w:cs="Times New Roman"/>
          <w:sz w:val="24"/>
          <w:szCs w:val="24"/>
        </w:rPr>
        <w:t>Zrt-nél</w:t>
      </w:r>
      <w:proofErr w:type="spellEnd"/>
      <w:r w:rsidRPr="005B42F4">
        <w:rPr>
          <w:rFonts w:ascii="Times New Roman" w:hAnsi="Times New Roman" w:cs="Times New Roman"/>
          <w:sz w:val="24"/>
          <w:szCs w:val="24"/>
        </w:rPr>
        <w:t xml:space="preserve"> kezdeményezi, és kérelmezi a Magyar Állam tulajdonában lévő Hajdúszoboszló külterület 08. helyrajzi számon felvett, kivett saját használatú út megnevezésű, 7372 m</w:t>
      </w:r>
      <w:r w:rsidRPr="005B42F4">
        <w:rPr>
          <w:rFonts w:ascii="Times New Roman" w:hAnsi="Times New Roman" w:cs="Times New Roman"/>
          <w:sz w:val="24"/>
          <w:szCs w:val="24"/>
          <w:vertAlign w:val="superscript"/>
        </w:rPr>
        <w:t>2</w:t>
      </w:r>
      <w:r w:rsidRPr="005B42F4">
        <w:rPr>
          <w:rFonts w:ascii="Times New Roman" w:hAnsi="Times New Roman" w:cs="Times New Roman"/>
          <w:sz w:val="24"/>
          <w:szCs w:val="24"/>
        </w:rPr>
        <w:t xml:space="preserve"> területű ingatlan 1/1 tulajdoni hányadának; valamint a Hajdúszoboszló külterület 015/2 helyrajzi számon felvett, kivett saját használatú út megnevezésű, 8437 m</w:t>
      </w:r>
      <w:r w:rsidRPr="005B42F4">
        <w:rPr>
          <w:rFonts w:ascii="Times New Roman" w:hAnsi="Times New Roman" w:cs="Times New Roman"/>
          <w:sz w:val="24"/>
          <w:szCs w:val="24"/>
          <w:vertAlign w:val="superscript"/>
        </w:rPr>
        <w:t>2</w:t>
      </w:r>
      <w:r w:rsidRPr="005B42F4">
        <w:rPr>
          <w:rFonts w:ascii="Times New Roman" w:hAnsi="Times New Roman" w:cs="Times New Roman"/>
          <w:sz w:val="24"/>
          <w:szCs w:val="24"/>
        </w:rPr>
        <w:t xml:space="preserve"> területű ingatlan 1/1 tulajdoni hányadának ingyenes önkormányzati tulajdonba adását.</w:t>
      </w:r>
    </w:p>
    <w:p w:rsidR="005A5CD9" w:rsidRPr="005B42F4" w:rsidRDefault="005A5CD9" w:rsidP="005A5CD9">
      <w:pPr>
        <w:pStyle w:val="Listaszerbekezds"/>
        <w:numPr>
          <w:ilvl w:val="0"/>
          <w:numId w:val="7"/>
        </w:numPr>
        <w:spacing w:after="0" w:line="240" w:lineRule="auto"/>
        <w:ind w:left="567"/>
        <w:jc w:val="both"/>
        <w:rPr>
          <w:rFonts w:ascii="Times New Roman" w:hAnsi="Times New Roman" w:cs="Times New Roman"/>
          <w:sz w:val="24"/>
          <w:szCs w:val="24"/>
        </w:rPr>
      </w:pPr>
      <w:r w:rsidRPr="005B42F4">
        <w:rPr>
          <w:rFonts w:ascii="Times New Roman" w:hAnsi="Times New Roman" w:cs="Times New Roman"/>
          <w:sz w:val="24"/>
          <w:szCs w:val="24"/>
        </w:rPr>
        <w:t xml:space="preserve">Az ingatlant az Önkormányzat a Magyarország helyi önkormányzatairól szóló 2011. CLXXXIX. törvény 13. § (1) bekezdés 1.) pontjában meghatározott </w:t>
      </w:r>
      <w:r w:rsidRPr="005B42F4">
        <w:rPr>
          <w:rFonts w:ascii="Times New Roman" w:hAnsi="Times New Roman" w:cs="Times New Roman"/>
          <w:sz w:val="24"/>
          <w:szCs w:val="24"/>
          <w:shd w:val="clear" w:color="auto" w:fill="FFFFFF"/>
        </w:rPr>
        <w:t>településfejlesztés, településrendezés</w:t>
      </w:r>
      <w:r w:rsidRPr="005B42F4">
        <w:rPr>
          <w:rFonts w:ascii="Times New Roman" w:hAnsi="Times New Roman" w:cs="Times New Roman"/>
          <w:sz w:val="24"/>
          <w:szCs w:val="24"/>
        </w:rPr>
        <w:t xml:space="preserve"> feladatainak ellátása érdekében kívánja tulajdonba venni és önkormányzati út céljára kívánja felhasználni.  </w:t>
      </w:r>
    </w:p>
    <w:p w:rsidR="005A5CD9" w:rsidRPr="005B42F4" w:rsidRDefault="005A5CD9" w:rsidP="005A5CD9">
      <w:pPr>
        <w:pStyle w:val="Listaszerbekezds"/>
        <w:numPr>
          <w:ilvl w:val="0"/>
          <w:numId w:val="7"/>
        </w:numPr>
        <w:spacing w:after="0" w:line="240" w:lineRule="auto"/>
        <w:ind w:left="567"/>
        <w:jc w:val="both"/>
        <w:rPr>
          <w:rFonts w:ascii="Times New Roman" w:hAnsi="Times New Roman" w:cs="Times New Roman"/>
          <w:sz w:val="24"/>
          <w:szCs w:val="24"/>
        </w:rPr>
      </w:pPr>
      <w:r w:rsidRPr="005B42F4">
        <w:rPr>
          <w:rFonts w:ascii="Times New Roman" w:hAnsi="Times New Roman" w:cs="Times New Roman"/>
          <w:sz w:val="24"/>
          <w:szCs w:val="24"/>
        </w:rPr>
        <w:t xml:space="preserve">Hajdúszoboszló Város Önkormányzata vállalja a tulajdonba adás érdekében felmerülő költségek – ideértve a művelési ág szükséges megváltoztatásának, ingóság elszállításának költségét – megtérítését. </w:t>
      </w:r>
    </w:p>
    <w:p w:rsidR="005A5CD9" w:rsidRPr="005B42F4" w:rsidRDefault="005A5CD9" w:rsidP="005A5CD9">
      <w:pPr>
        <w:pStyle w:val="Listaszerbekezds"/>
        <w:numPr>
          <w:ilvl w:val="0"/>
          <w:numId w:val="7"/>
        </w:numPr>
        <w:spacing w:after="0" w:line="240" w:lineRule="auto"/>
        <w:ind w:left="567"/>
        <w:jc w:val="both"/>
        <w:rPr>
          <w:rFonts w:ascii="Times New Roman" w:hAnsi="Times New Roman" w:cs="Times New Roman"/>
          <w:sz w:val="24"/>
          <w:szCs w:val="24"/>
        </w:rPr>
      </w:pPr>
      <w:r w:rsidRPr="005B42F4">
        <w:rPr>
          <w:rFonts w:ascii="Times New Roman" w:hAnsi="Times New Roman" w:cs="Times New Roman"/>
          <w:sz w:val="24"/>
          <w:szCs w:val="24"/>
        </w:rPr>
        <w:t xml:space="preserve">Az igényelt ingatlan nem áll (örökségvédelmi / természetvédelmi / helyi / </w:t>
      </w:r>
      <w:proofErr w:type="spellStart"/>
      <w:r w:rsidRPr="005B42F4">
        <w:rPr>
          <w:rFonts w:ascii="Times New Roman" w:hAnsi="Times New Roman" w:cs="Times New Roman"/>
          <w:sz w:val="24"/>
          <w:szCs w:val="24"/>
        </w:rPr>
        <w:t>Natura</w:t>
      </w:r>
      <w:proofErr w:type="spellEnd"/>
      <w:r w:rsidRPr="005B42F4">
        <w:rPr>
          <w:rFonts w:ascii="Times New Roman" w:hAnsi="Times New Roman" w:cs="Times New Roman"/>
          <w:sz w:val="24"/>
          <w:szCs w:val="24"/>
        </w:rPr>
        <w:t xml:space="preserve"> 2000) védettség alatt. </w:t>
      </w:r>
    </w:p>
    <w:p w:rsidR="005A5CD9" w:rsidRPr="005B42F4" w:rsidRDefault="005A5CD9" w:rsidP="005A5CD9">
      <w:pPr>
        <w:pStyle w:val="Listaszerbekezds"/>
        <w:numPr>
          <w:ilvl w:val="0"/>
          <w:numId w:val="7"/>
        </w:numPr>
        <w:spacing w:after="0" w:line="240" w:lineRule="auto"/>
        <w:ind w:left="567"/>
        <w:jc w:val="both"/>
        <w:rPr>
          <w:rFonts w:ascii="Times New Roman" w:hAnsi="Times New Roman" w:cs="Times New Roman"/>
          <w:sz w:val="24"/>
          <w:szCs w:val="24"/>
        </w:rPr>
      </w:pPr>
      <w:r w:rsidRPr="005B42F4">
        <w:rPr>
          <w:rFonts w:ascii="Times New Roman" w:hAnsi="Times New Roman" w:cs="Times New Roman"/>
          <w:sz w:val="24"/>
          <w:szCs w:val="24"/>
        </w:rPr>
        <w:t xml:space="preserve">A Képviselő-testület felhatalmazza a polgármestert, hogy a Hajdúszoboszló külterület 015/2 hrsz-ú ingatlan, és a Hajdúszoboszló külterület 08 hrsz-ú ingatlan ingyenes önkormányzati tulajdonba adásával kapcsolatos eljárás során az MVH </w:t>
      </w:r>
      <w:proofErr w:type="spellStart"/>
      <w:r w:rsidRPr="005B42F4">
        <w:rPr>
          <w:rFonts w:ascii="Times New Roman" w:hAnsi="Times New Roman" w:cs="Times New Roman"/>
          <w:sz w:val="24"/>
          <w:szCs w:val="24"/>
        </w:rPr>
        <w:t>Zrt</w:t>
      </w:r>
      <w:proofErr w:type="spellEnd"/>
      <w:r w:rsidRPr="005B42F4">
        <w:rPr>
          <w:rFonts w:ascii="Times New Roman" w:hAnsi="Times New Roman" w:cs="Times New Roman"/>
          <w:sz w:val="24"/>
          <w:szCs w:val="24"/>
        </w:rPr>
        <w:t>. felé teljes jogkörben eljárjon, és valamennyi nyilatkozatot megtegyen.</w:t>
      </w:r>
    </w:p>
    <w:p w:rsidR="005A5CD9" w:rsidRPr="005B42F4" w:rsidRDefault="005A5CD9" w:rsidP="005A5CD9">
      <w:pPr>
        <w:pStyle w:val="Nincstrkz"/>
        <w:jc w:val="both"/>
        <w:rPr>
          <w:rFonts w:ascii="Times New Roman" w:eastAsia="Times New Roman" w:hAnsi="Times New Roman"/>
          <w:sz w:val="24"/>
          <w:szCs w:val="24"/>
        </w:rPr>
      </w:pPr>
      <w:r w:rsidRPr="005B42F4">
        <w:rPr>
          <w:rFonts w:ascii="Times New Roman" w:hAnsi="Times New Roman"/>
          <w:sz w:val="24"/>
          <w:szCs w:val="24"/>
        </w:rPr>
        <w:t>A Képviselő-testület felhatalmazza a polgármestert, hogy a Hajdúszoboszló külterület 015/2 hrsz-ú ingatlan, és a Hajdúszoboszló külterület 08 hrsz-ú ingatlan ingyenes önkormányzati tulajdonba adására vonatkozó megállapodást aláírja.</w:t>
      </w:r>
    </w:p>
    <w:p w:rsidR="005A5CD9" w:rsidRDefault="005A5CD9" w:rsidP="005A5CD9">
      <w:pPr>
        <w:jc w:val="both"/>
        <w:rPr>
          <w:u w:val="single"/>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rsidP="005A5CD9">
      <w:pPr>
        <w:jc w:val="both"/>
      </w:pPr>
    </w:p>
    <w:p w:rsidR="005A5CD9" w:rsidRDefault="005A5CD9" w:rsidP="005A5CD9">
      <w:pPr>
        <w:jc w:val="both"/>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E30671" w:rsidRDefault="005A5CD9" w:rsidP="005A5CD9">
      <w:pPr>
        <w:suppressAutoHyphens/>
        <w:ind w:left="360"/>
        <w:jc w:val="center"/>
        <w:rPr>
          <w:rFonts w:eastAsia="SimSun"/>
          <w:b/>
          <w:i/>
        </w:rPr>
      </w:pPr>
      <w:r w:rsidRPr="00E30671">
        <w:rPr>
          <w:rFonts w:eastAsia="SimSun"/>
          <w:b/>
          <w:i/>
        </w:rPr>
        <w:t>Kérelem a 2475/27/</w:t>
      </w:r>
      <w:proofErr w:type="gramStart"/>
      <w:r w:rsidRPr="00E30671">
        <w:rPr>
          <w:rFonts w:eastAsia="SimSun"/>
          <w:b/>
          <w:i/>
        </w:rPr>
        <w:t>A</w:t>
      </w:r>
      <w:proofErr w:type="gramEnd"/>
      <w:r w:rsidRPr="00E30671">
        <w:rPr>
          <w:rFonts w:eastAsia="SimSun"/>
          <w:b/>
          <w:i/>
        </w:rPr>
        <w:t xml:space="preserve"> hrsz-ú ingatlan bővítéséhez történő tulajdonosi hozzájáruláshoz</w:t>
      </w:r>
    </w:p>
    <w:p w:rsidR="005A5CD9" w:rsidRDefault="005A5CD9" w:rsidP="005A5CD9">
      <w:pPr>
        <w:suppressAutoHyphens/>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0 igen szavazattal és 3</w:t>
      </w:r>
      <w:r w:rsidRPr="00B6652F">
        <w:t xml:space="preserve"> ellenszavazat (Kocsis Róbert, Jónás Kálmán, </w:t>
      </w:r>
      <w:r>
        <w:t>dr. Nagy Gábor</w:t>
      </w:r>
      <w:r w:rsidRPr="00B6652F">
        <w:t>)</w:t>
      </w:r>
      <w:r>
        <w:t xml:space="preserve"> mellett,</w:t>
      </w:r>
      <w:r w:rsidRPr="00B6652F">
        <w:t xml:space="preserve"> tartózkodás nélkül </w:t>
      </w:r>
      <w:r>
        <w:t xml:space="preserve">nem </w:t>
      </w:r>
      <w:r w:rsidRPr="00B6652F">
        <w:t xml:space="preserve">fogadta </w:t>
      </w:r>
      <w:r>
        <w:t xml:space="preserve">el </w:t>
      </w:r>
      <w:r w:rsidRPr="00B6652F">
        <w:t xml:space="preserve">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B6652F" w:rsidRDefault="005A5CD9" w:rsidP="005A5CD9">
      <w:pPr>
        <w:jc w:val="both"/>
      </w:pPr>
    </w:p>
    <w:p w:rsidR="005A5CD9" w:rsidRPr="005F4278" w:rsidRDefault="005A5CD9" w:rsidP="005A5CD9">
      <w:pPr>
        <w:jc w:val="both"/>
        <w:rPr>
          <w:b/>
        </w:rPr>
      </w:pPr>
      <w:r>
        <w:rPr>
          <w:b/>
        </w:rPr>
        <w:t>89</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 </w:t>
      </w:r>
      <w:r w:rsidRPr="00B6652F">
        <w:rPr>
          <w:rFonts w:ascii="Times New Roman" w:eastAsia="Times New Roman" w:hAnsi="Times New Roman"/>
          <w:sz w:val="24"/>
          <w:szCs w:val="24"/>
        </w:rPr>
        <w:t xml:space="preserve">javasolja </w:t>
      </w:r>
      <w:r w:rsidRPr="00434AEB">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5A5CD9" w:rsidRPr="00D74BFE" w:rsidRDefault="005A5CD9" w:rsidP="005A5CD9">
      <w:pPr>
        <w:jc w:val="both"/>
        <w:rPr>
          <w:color w:val="000000"/>
        </w:rPr>
      </w:pPr>
      <w:r w:rsidRPr="00D74BFE">
        <w:rPr>
          <w:color w:val="000000"/>
        </w:rPr>
        <w:t>Hajdúszoboszló Város Önkormányzata tulajdonosi hozzájárulását adja a Hajdúszoboszló 2475/27/</w:t>
      </w:r>
      <w:proofErr w:type="gramStart"/>
      <w:r w:rsidRPr="00D74BFE">
        <w:rPr>
          <w:color w:val="000000"/>
        </w:rPr>
        <w:t>A</w:t>
      </w:r>
      <w:proofErr w:type="gramEnd"/>
      <w:r w:rsidRPr="00D74BFE">
        <w:rPr>
          <w:color w:val="000000"/>
        </w:rPr>
        <w:t xml:space="preserve"> hrsz. alatt felvett, Hajdúszoboszló belterület József Attila utca 2. sz. alatt található ingatlan két lakóegységgel történő bővítéséhez. Jelen hozzájárulás nem </w:t>
      </w:r>
      <w:proofErr w:type="gramStart"/>
      <w:r w:rsidRPr="00D74BFE">
        <w:rPr>
          <w:color w:val="000000"/>
        </w:rPr>
        <w:t>mentesíti</w:t>
      </w:r>
      <w:proofErr w:type="gramEnd"/>
      <w:r w:rsidRPr="00D74BFE">
        <w:rPr>
          <w:color w:val="000000"/>
        </w:rPr>
        <w:t xml:space="preserve"> a kérelmezőt a Helyi Építési Szabályzatnak, a településképi előírásoknak, valamint a mindenkori építési jogszabályoknak való megfelelés kötelezettsége alól. </w:t>
      </w:r>
    </w:p>
    <w:p w:rsidR="005A5CD9" w:rsidRDefault="005A5CD9" w:rsidP="005A5CD9">
      <w:pPr>
        <w:suppressAutoHyphens/>
        <w:jc w:val="both"/>
        <w:rPr>
          <w:rFonts w:eastAsia="SimSun"/>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rsidP="005A5CD9">
      <w:pPr>
        <w:suppressAutoHyphens/>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2007D2" w:rsidRDefault="005A5CD9" w:rsidP="005A5CD9">
      <w:pPr>
        <w:suppressAutoHyphens/>
        <w:ind w:left="360"/>
        <w:jc w:val="center"/>
        <w:rPr>
          <w:rFonts w:eastAsia="SimSun"/>
          <w:b/>
          <w:i/>
        </w:rPr>
      </w:pPr>
      <w:r w:rsidRPr="002007D2">
        <w:rPr>
          <w:rFonts w:eastAsia="SimSun"/>
          <w:b/>
          <w:i/>
        </w:rPr>
        <w:t>Előterjesztés tulajdonosi hozzájárulás kiadásáról benyúló épületrész megépítéséhez</w:t>
      </w:r>
    </w:p>
    <w:p w:rsidR="005A5CD9" w:rsidRDefault="005A5CD9" w:rsidP="005A5CD9">
      <w:pPr>
        <w:suppressAutoHyphens/>
        <w:jc w:val="both"/>
        <w:rPr>
          <w:rFonts w:eastAsia="SimSun"/>
        </w:rPr>
      </w:pPr>
    </w:p>
    <w:p w:rsidR="005A5CD9" w:rsidRDefault="005A5CD9" w:rsidP="005A5CD9">
      <w:pPr>
        <w:jc w:val="both"/>
        <w:rPr>
          <w:b/>
        </w:rPr>
      </w:pPr>
      <w:r w:rsidRPr="00B6652F">
        <w:t>A Jogi, Igazgatási és Ügyrendi</w:t>
      </w:r>
      <w:r w:rsidRPr="00B6652F">
        <w:rPr>
          <w:i/>
        </w:rPr>
        <w:t xml:space="preserve"> </w:t>
      </w:r>
      <w:r w:rsidRPr="00B6652F">
        <w:t xml:space="preserve">Bizottság </w:t>
      </w:r>
      <w:r>
        <w:t>0</w:t>
      </w:r>
      <w:r w:rsidRPr="00B6652F">
        <w:t xml:space="preserve"> igen szavazattal</w:t>
      </w:r>
      <w:r>
        <w:t xml:space="preserve"> és</w:t>
      </w:r>
      <w:r w:rsidRPr="00B6652F">
        <w:t xml:space="preserve"> </w:t>
      </w:r>
      <w:r>
        <w:t>3</w:t>
      </w:r>
      <w:r w:rsidRPr="00B6652F">
        <w:t xml:space="preserve"> ellenszavazat (Kocsis Róbert, Jónás Kálmán, </w:t>
      </w:r>
      <w:r>
        <w:t>dr. Nagy Gábor</w:t>
      </w:r>
      <w:r w:rsidRPr="00B6652F">
        <w:t>)</w:t>
      </w:r>
      <w:r>
        <w:t xml:space="preserve"> mellett, </w:t>
      </w:r>
      <w:r w:rsidRPr="00B6652F">
        <w:t xml:space="preserve">tartózkodás nélkül </w:t>
      </w:r>
      <w:r>
        <w:t xml:space="preserve">nem </w:t>
      </w:r>
      <w:r w:rsidRPr="00B6652F">
        <w:t xml:space="preserve">fogadta </w:t>
      </w:r>
      <w:r>
        <w:t xml:space="preserve">el </w:t>
      </w:r>
      <w:r w:rsidRPr="00B6652F">
        <w:t xml:space="preserve">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Default="005A5CD9" w:rsidP="005A5CD9">
      <w:pPr>
        <w:jc w:val="both"/>
        <w:rPr>
          <w:b/>
        </w:rPr>
      </w:pPr>
    </w:p>
    <w:p w:rsidR="005A5CD9" w:rsidRPr="005F4278" w:rsidRDefault="005A5CD9" w:rsidP="005A5CD9">
      <w:pPr>
        <w:jc w:val="both"/>
        <w:rPr>
          <w:b/>
        </w:rPr>
      </w:pPr>
      <w:r>
        <w:rPr>
          <w:b/>
        </w:rPr>
        <w:t>90</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 </w:t>
      </w:r>
      <w:r w:rsidRPr="00B6652F">
        <w:rPr>
          <w:rFonts w:ascii="Times New Roman" w:eastAsia="Times New Roman" w:hAnsi="Times New Roman"/>
          <w:sz w:val="24"/>
          <w:szCs w:val="24"/>
        </w:rPr>
        <w:t xml:space="preserve">javasolja </w:t>
      </w:r>
      <w:r w:rsidRPr="00434AEB">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5A5CD9" w:rsidRPr="00B602AB" w:rsidRDefault="005A5CD9" w:rsidP="005A5CD9">
      <w:pPr>
        <w:jc w:val="both"/>
        <w:rPr>
          <w:color w:val="000000"/>
        </w:rPr>
      </w:pPr>
      <w:r w:rsidRPr="00B602AB">
        <w:t xml:space="preserve">Hajdúszoboszló Város Önkormányzata tulajdonosi hozzájárulását adja </w:t>
      </w:r>
      <w:r w:rsidRPr="00B602AB">
        <w:rPr>
          <w:color w:val="000000"/>
        </w:rPr>
        <w:t xml:space="preserve">a Hajdúszoboszló 5797 hrsz. alatt felvett, Hajdúszoboszló belterület Szilfákalja 47. sz. alatt található ingatlanból a közterület felett elhelyezni kívánt építményrész (erkély) megépítéséhez </w:t>
      </w:r>
      <w:r w:rsidRPr="00B602AB">
        <w:t>Hajdúszoboszló Város Önkormányzata Képviselő-testületének a közterület-használat, közterület-hasznosítás helyi szabályairól szóló </w:t>
      </w:r>
      <w:hyperlink r:id="rId6" w:tgtFrame="_blank" w:history="1">
        <w:r w:rsidRPr="00B602AB">
          <w:t>12/2019. (IV. 25.)</w:t>
        </w:r>
      </w:hyperlink>
      <w:r w:rsidRPr="00B602AB">
        <w:t> </w:t>
      </w:r>
      <w:proofErr w:type="gramStart"/>
      <w:r w:rsidRPr="00B602AB">
        <w:t>önkormányzati</w:t>
      </w:r>
      <w:proofErr w:type="gramEnd"/>
      <w:r w:rsidRPr="00B602AB">
        <w:t xml:space="preserve"> rendelet 4. sz. mellékletének 17. pontja alapján egyszeri 7.195.500.- Ft fizetendő díj ellenében</w:t>
      </w:r>
      <w:r w:rsidRPr="00B602AB">
        <w:rPr>
          <w:color w:val="000000"/>
        </w:rPr>
        <w:t xml:space="preserve">, amennyiben az építés megfelel a vonatkozó jogszabályok, köztük a Helyi Építési Szabályzat előírásainak. Feltételül szabja továbbá, hogy a hatósági szerződés megkötésre, és a benne foglalt közterület-használati díj összege megfizetésre kerül az Önkormányzat részére. </w:t>
      </w:r>
    </w:p>
    <w:p w:rsidR="005A5CD9" w:rsidRDefault="005A5CD9" w:rsidP="005A5CD9">
      <w:pPr>
        <w:suppressAutoHyphens/>
        <w:jc w:val="both"/>
        <w:rPr>
          <w:rFonts w:eastAsia="SimSun"/>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jc w:val="both"/>
      </w:pPr>
      <w:r w:rsidRPr="00B6652F">
        <w:rPr>
          <w:u w:val="single"/>
        </w:rPr>
        <w:t>Határidő:</w:t>
      </w:r>
      <w:r w:rsidRPr="00B6652F">
        <w:t xml:space="preserve"> </w:t>
      </w:r>
      <w:r w:rsidRPr="00B6652F">
        <w:tab/>
        <w:t xml:space="preserve">2023. </w:t>
      </w:r>
      <w:r>
        <w:t>szeptember 28.</w:t>
      </w:r>
    </w:p>
    <w:p w:rsidR="005A5CD9" w:rsidRDefault="005A5CD9">
      <w:pPr>
        <w:spacing w:after="160" w:line="259" w:lineRule="auto"/>
        <w:rPr>
          <w:rFonts w:eastAsia="SimSun"/>
        </w:rPr>
      </w:pPr>
      <w:r>
        <w:rPr>
          <w:rFonts w:eastAsia="SimSun"/>
        </w:rPr>
        <w:br w:type="page"/>
      </w:r>
    </w:p>
    <w:p w:rsidR="005A5CD9" w:rsidRDefault="005A5CD9" w:rsidP="005A5CD9">
      <w:pPr>
        <w:suppressAutoHyphens/>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suppressAutoHyphens/>
        <w:ind w:left="360"/>
        <w:jc w:val="both"/>
        <w:rPr>
          <w:rFonts w:eastAsia="SimSun"/>
        </w:rPr>
      </w:pPr>
    </w:p>
    <w:p w:rsidR="005A5CD9" w:rsidRPr="00DF1B6D" w:rsidRDefault="005A5CD9" w:rsidP="005A5CD9">
      <w:pPr>
        <w:suppressAutoHyphens/>
        <w:ind w:left="360"/>
        <w:jc w:val="center"/>
        <w:rPr>
          <w:rFonts w:eastAsia="SimSun"/>
          <w:b/>
          <w:i/>
        </w:rPr>
      </w:pPr>
      <w:r w:rsidRPr="00DF1B6D">
        <w:rPr>
          <w:rFonts w:eastAsia="SimSun"/>
          <w:b/>
          <w:i/>
        </w:rPr>
        <w:t>Előterjesztés a vendégmunkások jelenlétéhez kapcsolódó közbiztonsági és adózási intézkedésekről</w:t>
      </w:r>
    </w:p>
    <w:p w:rsidR="005A5CD9" w:rsidRDefault="005A5CD9" w:rsidP="005A5CD9">
      <w:pPr>
        <w:suppressAutoHyphens/>
        <w:jc w:val="both"/>
        <w:rPr>
          <w:rFonts w:eastAsia="SimSun"/>
        </w:rPr>
      </w:pPr>
    </w:p>
    <w:p w:rsidR="005A5CD9" w:rsidRPr="00B6652F"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Default="005A5CD9" w:rsidP="005A5CD9">
      <w:pPr>
        <w:jc w:val="both"/>
        <w:rPr>
          <w:b/>
        </w:rPr>
      </w:pPr>
    </w:p>
    <w:p w:rsidR="005A5CD9" w:rsidRPr="005F4278" w:rsidRDefault="005A5CD9" w:rsidP="005A5CD9">
      <w:pPr>
        <w:jc w:val="both"/>
        <w:rPr>
          <w:b/>
        </w:rPr>
      </w:pPr>
      <w:r>
        <w:rPr>
          <w:b/>
        </w:rPr>
        <w:t>91</w:t>
      </w:r>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w:t>
      </w:r>
      <w:r w:rsidRPr="00B6652F">
        <w:rPr>
          <w:rFonts w:ascii="Times New Roman" w:eastAsia="Times New Roman" w:hAnsi="Times New Roman"/>
          <w:sz w:val="24"/>
          <w:szCs w:val="24"/>
        </w:rPr>
        <w:t xml:space="preserve">javasolja </w:t>
      </w:r>
      <w:r w:rsidRPr="00434AEB">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5A5CD9" w:rsidRPr="0084579F" w:rsidRDefault="005A5CD9" w:rsidP="005A5CD9">
      <w:pPr>
        <w:pStyle w:val="Nincstrkz"/>
        <w:jc w:val="both"/>
        <w:rPr>
          <w:rFonts w:ascii="Times New Roman" w:hAnsi="Times New Roman"/>
          <w:sz w:val="24"/>
          <w:szCs w:val="24"/>
        </w:rPr>
      </w:pPr>
      <w:r w:rsidRPr="0084579F">
        <w:rPr>
          <w:rFonts w:ascii="Times New Roman" w:hAnsi="Times New Roman"/>
          <w:sz w:val="24"/>
          <w:szCs w:val="24"/>
        </w:rPr>
        <w:t xml:space="preserve">Hajdúszoboszló Város Önkormányzatának Képviselő-testülete kinyilvánítja, hogy a közel száz év alatt, </w:t>
      </w:r>
      <w:proofErr w:type="gramStart"/>
      <w:r w:rsidRPr="0084579F">
        <w:rPr>
          <w:rFonts w:ascii="Times New Roman" w:hAnsi="Times New Roman"/>
          <w:sz w:val="24"/>
          <w:szCs w:val="24"/>
        </w:rPr>
        <w:t>generációk</w:t>
      </w:r>
      <w:proofErr w:type="gramEnd"/>
      <w:r w:rsidRPr="0084579F">
        <w:rPr>
          <w:rFonts w:ascii="Times New Roman" w:hAnsi="Times New Roman"/>
          <w:sz w:val="24"/>
          <w:szCs w:val="24"/>
        </w:rPr>
        <w:t xml:space="preserve"> munkájával felépített világhírű fürdőkultúrára épülő idegenforgalma szempontjából aggályosnak tartja, ha a korábban szálláshelyként működő, vagy egyéb ingatlanok tulajdonosai a vendégmunkások elszállásolását lehetővé teszik. A Képviselő-testület a munkásszállások működtetését kizárólag a HÉSZ által lehetővé tett övezetekben tartja elfogadhatónak, azon kívül újak létesítését nem támogatja. A Képviselő-testület egyidejűleg felkéri a polgármestert és a jegyzőt, hogy a lakosság biztonságérzetének javítása és Hajdúszoboszló kiemelt turisztikai </w:t>
      </w:r>
      <w:proofErr w:type="gramStart"/>
      <w:r w:rsidRPr="0084579F">
        <w:rPr>
          <w:rFonts w:ascii="Times New Roman" w:hAnsi="Times New Roman"/>
          <w:sz w:val="24"/>
          <w:szCs w:val="24"/>
        </w:rPr>
        <w:t>státuszának</w:t>
      </w:r>
      <w:proofErr w:type="gramEnd"/>
      <w:r w:rsidRPr="0084579F">
        <w:rPr>
          <w:rFonts w:ascii="Times New Roman" w:hAnsi="Times New Roman"/>
          <w:sz w:val="24"/>
          <w:szCs w:val="24"/>
        </w:rPr>
        <w:t xml:space="preserve"> megőrzése érdekében </w:t>
      </w:r>
    </w:p>
    <w:p w:rsidR="005A5CD9" w:rsidRPr="0084579F" w:rsidRDefault="005A5CD9" w:rsidP="005A5CD9">
      <w:pPr>
        <w:pStyle w:val="Nincstrkz"/>
        <w:numPr>
          <w:ilvl w:val="0"/>
          <w:numId w:val="8"/>
        </w:numPr>
        <w:jc w:val="both"/>
        <w:rPr>
          <w:rFonts w:ascii="Times New Roman" w:hAnsi="Times New Roman"/>
          <w:sz w:val="24"/>
          <w:szCs w:val="24"/>
        </w:rPr>
      </w:pPr>
      <w:r w:rsidRPr="0084579F">
        <w:rPr>
          <w:rFonts w:ascii="Times New Roman" w:hAnsi="Times New Roman"/>
          <w:sz w:val="24"/>
          <w:szCs w:val="24"/>
        </w:rPr>
        <w:t xml:space="preserve">A közterület-felügyelet létszáma kerüljön megemelésre további két fővel, amelynek személyi és tárgyi forrását a 2024. évi költségvetésben tervezni kell. A megemelt létszámú közterület-felügyelet fokozott jelenlétével járuljon hozzá a helyi közbiztonság további javításához, a munkásszállásként működő ingatlanok környékének ellenőrzéséhez. </w:t>
      </w:r>
    </w:p>
    <w:p w:rsidR="005A5CD9" w:rsidRPr="0084579F" w:rsidRDefault="005A5CD9" w:rsidP="005A5CD9">
      <w:pPr>
        <w:pStyle w:val="Listaszerbekezds"/>
        <w:numPr>
          <w:ilvl w:val="0"/>
          <w:numId w:val="8"/>
        </w:numPr>
        <w:suppressAutoHyphens/>
        <w:spacing w:after="0" w:line="240" w:lineRule="auto"/>
        <w:jc w:val="both"/>
        <w:rPr>
          <w:rFonts w:ascii="Times New Roman" w:hAnsi="Times New Roman" w:cs="Times New Roman"/>
          <w:sz w:val="24"/>
          <w:szCs w:val="24"/>
        </w:rPr>
      </w:pPr>
      <w:r w:rsidRPr="0084579F">
        <w:rPr>
          <w:rFonts w:ascii="Times New Roman" w:hAnsi="Times New Roman" w:cs="Times New Roman"/>
          <w:sz w:val="24"/>
          <w:szCs w:val="24"/>
        </w:rPr>
        <w:t xml:space="preserve">Kerüljön kihelyezésre új közterületi térfigyelő kamera a Daru zugban, Gólya zugban, Szilfákalján, továbbá szükség szerint további közterületeken is. </w:t>
      </w:r>
    </w:p>
    <w:p w:rsidR="005A5CD9" w:rsidRPr="0084579F" w:rsidRDefault="005A5CD9" w:rsidP="005A5CD9">
      <w:pPr>
        <w:pStyle w:val="Nincstrkz"/>
        <w:numPr>
          <w:ilvl w:val="0"/>
          <w:numId w:val="8"/>
        </w:numPr>
        <w:jc w:val="both"/>
        <w:rPr>
          <w:rFonts w:ascii="Times New Roman" w:hAnsi="Times New Roman"/>
          <w:sz w:val="24"/>
          <w:szCs w:val="24"/>
        </w:rPr>
      </w:pPr>
      <w:r w:rsidRPr="0084579F">
        <w:rPr>
          <w:rFonts w:ascii="Times New Roman" w:hAnsi="Times New Roman"/>
          <w:sz w:val="24"/>
          <w:szCs w:val="24"/>
        </w:rPr>
        <w:t xml:space="preserve">A Hivatal az önkormányzati adómegállapítás jogkörében legkésőbb 2023. november 30. napjáig készítsen el és terjesszen elő olyan helyi adóztatást érintő módosítást, amely az érintett munkáltatók, illetve szállásadók által fizetendő megemelt közteher formájában ellensúlyozza a vendégmunkások jelenlétéből fakadó többletköltségeket. </w:t>
      </w:r>
    </w:p>
    <w:p w:rsidR="005A5CD9" w:rsidRPr="0084579F" w:rsidRDefault="005A5CD9" w:rsidP="005A5CD9">
      <w:pPr>
        <w:pStyle w:val="Nincstrkz"/>
        <w:numPr>
          <w:ilvl w:val="0"/>
          <w:numId w:val="8"/>
        </w:numPr>
        <w:jc w:val="both"/>
        <w:rPr>
          <w:rFonts w:ascii="Times New Roman" w:hAnsi="Times New Roman"/>
          <w:sz w:val="24"/>
          <w:szCs w:val="24"/>
        </w:rPr>
      </w:pPr>
      <w:r w:rsidRPr="0084579F">
        <w:rPr>
          <w:rFonts w:ascii="Times New Roman" w:hAnsi="Times New Roman"/>
          <w:sz w:val="24"/>
          <w:szCs w:val="24"/>
        </w:rPr>
        <w:t xml:space="preserve">Szükség szerint a társhatóságok bevonásával a Hivatal fokozottan ellenőrizze a munkásszállásokat, és minden lehetséges eszközzel törekedjen a jogszabályok betartatására, az idegenforgalmi adókötelezettség teljesítésére. </w:t>
      </w:r>
    </w:p>
    <w:p w:rsidR="005A5CD9" w:rsidRDefault="005A5CD9" w:rsidP="005A5CD9">
      <w:pPr>
        <w:suppressAutoHyphens/>
        <w:jc w:val="both"/>
        <w:rPr>
          <w:rFonts w:eastAsia="SimSun"/>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suppressAutoHyphens/>
        <w:jc w:val="both"/>
        <w:rPr>
          <w:rFonts w:eastAsia="SimSun"/>
        </w:rPr>
      </w:pPr>
      <w:r w:rsidRPr="00B6652F">
        <w:rPr>
          <w:u w:val="single"/>
        </w:rPr>
        <w:t>Határidő:</w:t>
      </w:r>
      <w:r w:rsidRPr="00B6652F">
        <w:t xml:space="preserve"> </w:t>
      </w:r>
      <w:r w:rsidRPr="00B6652F">
        <w:tab/>
        <w:t xml:space="preserve">2023. </w:t>
      </w:r>
      <w:r>
        <w:t>szeptember 28.</w:t>
      </w:r>
    </w:p>
    <w:p w:rsidR="005A5CD9" w:rsidRDefault="005A5CD9" w:rsidP="005A5CD9">
      <w:pPr>
        <w:suppressAutoHyphens/>
        <w:jc w:val="both"/>
        <w:rPr>
          <w:rFonts w:eastAsia="SimSun"/>
        </w:rPr>
      </w:pPr>
    </w:p>
    <w:p w:rsidR="005A5CD9" w:rsidRPr="00B6652F" w:rsidRDefault="005A5CD9" w:rsidP="005A5CD9">
      <w:pPr>
        <w:numPr>
          <w:ilvl w:val="0"/>
          <w:numId w:val="3"/>
        </w:numPr>
        <w:pBdr>
          <w:top w:val="nil"/>
          <w:left w:val="nil"/>
          <w:bottom w:val="nil"/>
          <w:right w:val="nil"/>
          <w:between w:val="nil"/>
        </w:pBdr>
        <w:jc w:val="center"/>
        <w:rPr>
          <w:b/>
          <w:color w:val="000000"/>
        </w:rPr>
      </w:pPr>
      <w:r w:rsidRPr="00B6652F">
        <w:rPr>
          <w:b/>
          <w:color w:val="000000"/>
        </w:rPr>
        <w:t>napirend</w:t>
      </w:r>
    </w:p>
    <w:p w:rsidR="005A5CD9" w:rsidRDefault="005A5CD9" w:rsidP="005A5CD9">
      <w:pPr>
        <w:ind w:left="360"/>
        <w:jc w:val="both"/>
        <w:rPr>
          <w:rFonts w:eastAsia="SimSun"/>
          <w:b/>
        </w:rPr>
      </w:pPr>
    </w:p>
    <w:p w:rsidR="005A5CD9" w:rsidRPr="0055320D" w:rsidRDefault="005A5CD9" w:rsidP="005A5CD9">
      <w:pPr>
        <w:shd w:val="clear" w:color="auto" w:fill="FFFFFF"/>
        <w:jc w:val="center"/>
        <w:outlineLvl w:val="3"/>
        <w:rPr>
          <w:b/>
          <w:i/>
        </w:rPr>
      </w:pPr>
      <w:r w:rsidRPr="0055320D">
        <w:rPr>
          <w:b/>
          <w:i/>
        </w:rPr>
        <w:t>Előterjesztés a határozathozatalra irányuló képviselő-testületi előterjesztések alternatív határozati javaslatainak kidolgozásáról</w:t>
      </w:r>
    </w:p>
    <w:p w:rsidR="005A5CD9" w:rsidRDefault="005A5CD9" w:rsidP="005A5CD9">
      <w:pPr>
        <w:shd w:val="clear" w:color="auto" w:fill="FFFFFF"/>
        <w:jc w:val="both"/>
        <w:outlineLvl w:val="3"/>
      </w:pPr>
    </w:p>
    <w:p w:rsidR="005A5CD9" w:rsidRPr="00B6652F" w:rsidRDefault="005A5CD9" w:rsidP="005A5CD9">
      <w:pPr>
        <w:jc w:val="both"/>
      </w:pPr>
    </w:p>
    <w:p w:rsidR="005A5CD9" w:rsidRDefault="005A5CD9" w:rsidP="005A5CD9">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w:t>
      </w:r>
      <w:r>
        <w:t>dr. Nagy Gábor</w:t>
      </w:r>
      <w:r w:rsidRPr="00B6652F">
        <w:t xml:space="preserve">) ellenszavazat és tartózkodás nélkül elfogadta a határozati javaslatot. A döntéshozatalban </w:t>
      </w:r>
      <w:r>
        <w:t>3</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5A5CD9" w:rsidRPr="005A5CD9" w:rsidRDefault="005A5CD9" w:rsidP="005A5CD9">
      <w:pPr>
        <w:jc w:val="both"/>
        <w:rPr>
          <w:color w:val="000000"/>
        </w:rPr>
      </w:pPr>
      <w:r>
        <w:rPr>
          <w:b/>
        </w:rPr>
        <w:t>9</w:t>
      </w:r>
      <w:r w:rsidR="005D0ED9">
        <w:rPr>
          <w:b/>
        </w:rPr>
        <w:t>2</w:t>
      </w:r>
      <w:bookmarkStart w:id="0" w:name="_GoBack"/>
      <w:bookmarkEnd w:id="0"/>
      <w:r w:rsidRPr="005F4278">
        <w:rPr>
          <w:b/>
        </w:rPr>
        <w:t>/2023. (IX. 28.) JIÜB határozat</w:t>
      </w:r>
    </w:p>
    <w:p w:rsidR="005A5CD9" w:rsidRDefault="005A5CD9" w:rsidP="005A5CD9">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w:t>
      </w:r>
      <w:r w:rsidRPr="00B6652F">
        <w:rPr>
          <w:rFonts w:ascii="Times New Roman" w:eastAsia="Times New Roman" w:hAnsi="Times New Roman"/>
          <w:sz w:val="24"/>
          <w:szCs w:val="24"/>
        </w:rPr>
        <w:t xml:space="preserve">javasolja </w:t>
      </w:r>
      <w:r w:rsidRPr="00434AEB">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5A5CD9" w:rsidRPr="008F051A" w:rsidRDefault="005A5CD9" w:rsidP="005A5CD9">
      <w:pPr>
        <w:jc w:val="both"/>
      </w:pPr>
      <w:r w:rsidRPr="008F051A">
        <w:t xml:space="preserve">Hajdúszoboszló Város Önkormányzata Jogi, Igazgatási és Ügyrendi Bizottságága elfogadja a jegyző 18/2019. (XI. 7.) önkormányzati rendelete 2. mellékletének II. b) pontjában foglalt előírás alkalmazásával kapcsolatos tájékoztatást. </w:t>
      </w:r>
    </w:p>
    <w:p w:rsidR="005A5CD9" w:rsidRPr="00D232D0" w:rsidRDefault="005A5CD9" w:rsidP="005A5CD9">
      <w:pPr>
        <w:jc w:val="both"/>
        <w:rPr>
          <w:b/>
          <w:i/>
          <w:sz w:val="23"/>
          <w:szCs w:val="23"/>
          <w:u w:val="single"/>
        </w:rPr>
      </w:pPr>
    </w:p>
    <w:p w:rsidR="005A5CD9" w:rsidRPr="00B6652F" w:rsidRDefault="005A5CD9" w:rsidP="005A5CD9">
      <w:pPr>
        <w:jc w:val="both"/>
        <w:rPr>
          <w:b/>
        </w:rPr>
      </w:pPr>
      <w:r w:rsidRPr="00B6652F">
        <w:rPr>
          <w:u w:val="single"/>
        </w:rPr>
        <w:t>Felelős:</w:t>
      </w:r>
      <w:r w:rsidRPr="00B6652F">
        <w:t xml:space="preserve"> </w:t>
      </w:r>
      <w:r w:rsidRPr="00B6652F">
        <w:tab/>
        <w:t>bizottsági elnök</w:t>
      </w:r>
    </w:p>
    <w:p w:rsidR="005A5CD9" w:rsidRDefault="005A5CD9" w:rsidP="005A5CD9">
      <w:pPr>
        <w:suppressAutoHyphens/>
        <w:jc w:val="both"/>
      </w:pPr>
      <w:r w:rsidRPr="00B6652F">
        <w:rPr>
          <w:u w:val="single"/>
        </w:rPr>
        <w:t>Határidő:</w:t>
      </w:r>
      <w:r w:rsidRPr="00B6652F">
        <w:t xml:space="preserve"> </w:t>
      </w:r>
      <w:r w:rsidRPr="00B6652F">
        <w:tab/>
        <w:t xml:space="preserve">2023. </w:t>
      </w:r>
      <w:r>
        <w:t>szeptember 28.</w:t>
      </w:r>
    </w:p>
    <w:p w:rsidR="00441E58" w:rsidRPr="00206C03" w:rsidRDefault="00441E58" w:rsidP="00441E58"/>
    <w:p w:rsidR="00B47448" w:rsidRPr="009C7DC9" w:rsidRDefault="00B47448" w:rsidP="00EB1231">
      <w:pPr>
        <w:tabs>
          <w:tab w:val="left" w:pos="1276"/>
        </w:tabs>
        <w:jc w:val="both"/>
      </w:pPr>
    </w:p>
    <w:p w:rsidR="00F24206" w:rsidRPr="009C7DC9" w:rsidRDefault="00F24206" w:rsidP="00EB1231">
      <w:pPr>
        <w:tabs>
          <w:tab w:val="left" w:pos="1276"/>
        </w:tabs>
        <w:jc w:val="both"/>
      </w:pPr>
      <w:r w:rsidRPr="009C7DC9">
        <w:t xml:space="preserve">A kivonat hiteléül: </w:t>
      </w:r>
    </w:p>
    <w:p w:rsidR="006E23D9" w:rsidRPr="009C7DC9" w:rsidRDefault="006E23D9" w:rsidP="00EB1231">
      <w:pPr>
        <w:jc w:val="both"/>
      </w:pPr>
    </w:p>
    <w:p w:rsidR="00221618" w:rsidRPr="009C7DC9" w:rsidRDefault="009E612E" w:rsidP="00EB1231">
      <w:pPr>
        <w:jc w:val="both"/>
      </w:pPr>
      <w:r w:rsidRPr="009C7DC9">
        <w:t xml:space="preserve">Hajdúszoboszló, </w:t>
      </w:r>
      <w:r w:rsidR="005A5CD9">
        <w:t>2023. október 25.</w:t>
      </w:r>
    </w:p>
    <w:p w:rsidR="002F7F9D" w:rsidRPr="009C7DC9" w:rsidRDefault="002F7F9D" w:rsidP="00EB1231">
      <w:pPr>
        <w:jc w:val="both"/>
      </w:pPr>
    </w:p>
    <w:p w:rsidR="00F149A6" w:rsidRPr="009C7DC9" w:rsidRDefault="00F149A6" w:rsidP="00EB1231">
      <w:pPr>
        <w:jc w:val="center"/>
      </w:pPr>
      <w:r w:rsidRPr="009C7DC9">
        <w:t xml:space="preserve">Fehér Adrienn </w:t>
      </w:r>
      <w:proofErr w:type="spellStart"/>
      <w:r w:rsidRPr="009C7DC9">
        <w:t>sk</w:t>
      </w:r>
      <w:proofErr w:type="spellEnd"/>
      <w:r w:rsidRPr="009C7DC9">
        <w:t>.</w:t>
      </w:r>
      <w:r w:rsidR="00302878" w:rsidRPr="009C7DC9">
        <w:t xml:space="preserve"> </w:t>
      </w:r>
      <w:proofErr w:type="gramStart"/>
      <w:r w:rsidRPr="009C7DC9">
        <w:t>leíró</w:t>
      </w:r>
      <w:proofErr w:type="gramEnd"/>
    </w:p>
    <w:sectPr w:rsidR="00F149A6" w:rsidRPr="009C7DC9" w:rsidSect="003B1E90">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3"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5F239E"/>
    <w:multiLevelType w:val="hybridMultilevel"/>
    <w:tmpl w:val="94028C80"/>
    <w:lvl w:ilvl="0" w:tplc="7DC68EA8">
      <w:start w:val="1"/>
      <w:numFmt w:val="lowerLetter"/>
      <w:lvlText w:val="%1)"/>
      <w:lvlJc w:val="left"/>
      <w:pPr>
        <w:ind w:left="720" w:hanging="360"/>
      </w:pPr>
      <w:rPr>
        <w:rFonts w:ascii="Times New Roman" w:hAnsi="Times New Roman" w:cs="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043AD6"/>
    <w:multiLevelType w:val="hybridMultilevel"/>
    <w:tmpl w:val="597C53A4"/>
    <w:lvl w:ilvl="0" w:tplc="360E1062">
      <w:start w:val="1"/>
      <w:numFmt w:val="decimal"/>
      <w:lvlText w:val="%1."/>
      <w:lvlJc w:val="left"/>
      <w:pPr>
        <w:ind w:left="720" w:hanging="360"/>
      </w:pPr>
      <w:rPr>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2286349"/>
    <w:multiLevelType w:val="hybridMultilevel"/>
    <w:tmpl w:val="C772EB24"/>
    <w:lvl w:ilvl="0" w:tplc="F7D41A3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BCA5FD8"/>
    <w:multiLevelType w:val="hybridMultilevel"/>
    <w:tmpl w:val="9C9EC704"/>
    <w:lvl w:ilvl="0" w:tplc="7464B0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6"/>
  </w:num>
  <w:num w:numId="5">
    <w:abstractNumId w:val="8"/>
  </w:num>
  <w:num w:numId="6">
    <w:abstractNumId w:val="4"/>
  </w:num>
  <w:num w:numId="7">
    <w:abstractNumId w:val="5"/>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91"/>
    <w:rsid w:val="00016557"/>
    <w:rsid w:val="00056D37"/>
    <w:rsid w:val="000921EE"/>
    <w:rsid w:val="000A0A30"/>
    <w:rsid w:val="000D75AA"/>
    <w:rsid w:val="000E0601"/>
    <w:rsid w:val="000E156A"/>
    <w:rsid w:val="0010550D"/>
    <w:rsid w:val="001123E7"/>
    <w:rsid w:val="001151FD"/>
    <w:rsid w:val="00164862"/>
    <w:rsid w:val="00170AE3"/>
    <w:rsid w:val="0018133D"/>
    <w:rsid w:val="001835E8"/>
    <w:rsid w:val="00184E54"/>
    <w:rsid w:val="00192BF1"/>
    <w:rsid w:val="001C5639"/>
    <w:rsid w:val="00201B92"/>
    <w:rsid w:val="00221618"/>
    <w:rsid w:val="00245C21"/>
    <w:rsid w:val="002800D0"/>
    <w:rsid w:val="002945EE"/>
    <w:rsid w:val="002E5FC8"/>
    <w:rsid w:val="002F7F9D"/>
    <w:rsid w:val="00302878"/>
    <w:rsid w:val="00327BC8"/>
    <w:rsid w:val="003368B8"/>
    <w:rsid w:val="00353357"/>
    <w:rsid w:val="003A3720"/>
    <w:rsid w:val="003B1E90"/>
    <w:rsid w:val="003B2F48"/>
    <w:rsid w:val="003E7271"/>
    <w:rsid w:val="00441E58"/>
    <w:rsid w:val="004C7FD5"/>
    <w:rsid w:val="004E1655"/>
    <w:rsid w:val="00512268"/>
    <w:rsid w:val="005354B5"/>
    <w:rsid w:val="00565491"/>
    <w:rsid w:val="005A5CD9"/>
    <w:rsid w:val="005B3664"/>
    <w:rsid w:val="005C123B"/>
    <w:rsid w:val="005D0ED9"/>
    <w:rsid w:val="005D779E"/>
    <w:rsid w:val="005E41BF"/>
    <w:rsid w:val="005F2A50"/>
    <w:rsid w:val="00603752"/>
    <w:rsid w:val="00621EAC"/>
    <w:rsid w:val="0063657F"/>
    <w:rsid w:val="00655609"/>
    <w:rsid w:val="00677503"/>
    <w:rsid w:val="006C3FCB"/>
    <w:rsid w:val="006C4BAE"/>
    <w:rsid w:val="006E23D9"/>
    <w:rsid w:val="006F508B"/>
    <w:rsid w:val="00724DCC"/>
    <w:rsid w:val="00732550"/>
    <w:rsid w:val="007A5D03"/>
    <w:rsid w:val="007B004D"/>
    <w:rsid w:val="007C1B7D"/>
    <w:rsid w:val="007C6D8E"/>
    <w:rsid w:val="007D005A"/>
    <w:rsid w:val="007E199C"/>
    <w:rsid w:val="00842B9C"/>
    <w:rsid w:val="00891490"/>
    <w:rsid w:val="008A3302"/>
    <w:rsid w:val="008A46B5"/>
    <w:rsid w:val="008A561A"/>
    <w:rsid w:val="008A7BB6"/>
    <w:rsid w:val="008D4AD2"/>
    <w:rsid w:val="008E2DEB"/>
    <w:rsid w:val="0090336B"/>
    <w:rsid w:val="00930E95"/>
    <w:rsid w:val="009547E9"/>
    <w:rsid w:val="00955102"/>
    <w:rsid w:val="009643A3"/>
    <w:rsid w:val="00992B35"/>
    <w:rsid w:val="009C4066"/>
    <w:rsid w:val="009C7DC9"/>
    <w:rsid w:val="009E612E"/>
    <w:rsid w:val="00A045F4"/>
    <w:rsid w:val="00A35E20"/>
    <w:rsid w:val="00A909AA"/>
    <w:rsid w:val="00A93AE9"/>
    <w:rsid w:val="00AB2048"/>
    <w:rsid w:val="00AC74A2"/>
    <w:rsid w:val="00AF6D56"/>
    <w:rsid w:val="00B40050"/>
    <w:rsid w:val="00B47448"/>
    <w:rsid w:val="00B546BB"/>
    <w:rsid w:val="00B61D43"/>
    <w:rsid w:val="00B96814"/>
    <w:rsid w:val="00C66DDD"/>
    <w:rsid w:val="00CC2287"/>
    <w:rsid w:val="00CD1F75"/>
    <w:rsid w:val="00D23BC0"/>
    <w:rsid w:val="00D30896"/>
    <w:rsid w:val="00D51EC7"/>
    <w:rsid w:val="00DA26AE"/>
    <w:rsid w:val="00DB4C19"/>
    <w:rsid w:val="00DE43DB"/>
    <w:rsid w:val="00E11BEB"/>
    <w:rsid w:val="00E1248D"/>
    <w:rsid w:val="00E331E3"/>
    <w:rsid w:val="00E85799"/>
    <w:rsid w:val="00E874FD"/>
    <w:rsid w:val="00EB1231"/>
    <w:rsid w:val="00ED358C"/>
    <w:rsid w:val="00F149A6"/>
    <w:rsid w:val="00F24206"/>
    <w:rsid w:val="00F675FB"/>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EF09"/>
  <w15:chartTrackingRefBased/>
  <w15:docId w15:val="{5B6F27B4-04DD-47FF-88F0-463370F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549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45C2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Cmsor2">
    <w:name w:val="heading 2"/>
    <w:basedOn w:val="Norml"/>
    <w:link w:val="Cmsor2Char"/>
    <w:uiPriority w:val="9"/>
    <w:qFormat/>
    <w:rsid w:val="00245C21"/>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245C21"/>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link w:val="Cmsor4Char"/>
    <w:rsid w:val="0010550D"/>
    <w:pPr>
      <w:keepNext/>
      <w:keepLines/>
      <w:spacing w:before="240" w:after="40" w:line="276" w:lineRule="auto"/>
      <w:outlineLvl w:val="3"/>
    </w:pPr>
    <w:rPr>
      <w:rFonts w:ascii="Calibri" w:eastAsia="Calibri" w:hAnsi="Calibri" w:cs="Calibri"/>
      <w:b/>
    </w:rPr>
  </w:style>
  <w:style w:type="paragraph" w:styleId="Cmsor5">
    <w:name w:val="heading 5"/>
    <w:basedOn w:val="Norml"/>
    <w:next w:val="Norml"/>
    <w:link w:val="Cmsor5Char"/>
    <w:rsid w:val="0010550D"/>
    <w:pPr>
      <w:keepNext/>
      <w:keepLines/>
      <w:spacing w:before="220" w:after="40" w:line="276" w:lineRule="auto"/>
      <w:outlineLvl w:val="4"/>
    </w:pPr>
    <w:rPr>
      <w:rFonts w:ascii="Calibri" w:eastAsia="Calibri" w:hAnsi="Calibri" w:cs="Calibri"/>
      <w:b/>
      <w:sz w:val="22"/>
      <w:szCs w:val="22"/>
    </w:rPr>
  </w:style>
  <w:style w:type="paragraph" w:styleId="Cmsor6">
    <w:name w:val="heading 6"/>
    <w:basedOn w:val="Norml"/>
    <w:next w:val="Norml"/>
    <w:link w:val="Cmsor6Char"/>
    <w:rsid w:val="0010550D"/>
    <w:pPr>
      <w:keepNext/>
      <w:keepLines/>
      <w:spacing w:before="200" w:after="40" w:line="276" w:lineRule="auto"/>
      <w:outlineLvl w:val="5"/>
    </w:pPr>
    <w:rPr>
      <w:rFonts w:ascii="Calibri" w:eastAsia="Calibri" w:hAnsi="Calibri" w:cs="Calibri"/>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qFormat/>
    <w:rsid w:val="00565491"/>
    <w:pPr>
      <w:spacing w:after="200" w:line="276" w:lineRule="auto"/>
      <w:ind w:left="720"/>
      <w:contextualSpacing/>
    </w:pPr>
    <w:rPr>
      <w:rFonts w:asciiTheme="minorHAnsi" w:eastAsiaTheme="minorHAnsi" w:hAnsiTheme="minorHAnsi" w:cstheme="minorBidi"/>
      <w:sz w:val="22"/>
      <w:szCs w:val="22"/>
      <w:lang w:eastAsia="en-US"/>
    </w:rPr>
  </w:style>
  <w:style w:type="paragraph" w:styleId="Szvegtrzs">
    <w:name w:val="Body Text"/>
    <w:basedOn w:val="Norml"/>
    <w:link w:val="SzvegtrzsChar"/>
    <w:rsid w:val="00565491"/>
    <w:rPr>
      <w:szCs w:val="20"/>
    </w:rPr>
  </w:style>
  <w:style w:type="character" w:customStyle="1" w:styleId="SzvegtrzsChar">
    <w:name w:val="Szövegtörzs Char"/>
    <w:basedOn w:val="Bekezdsalapbettpusa"/>
    <w:link w:val="Szvegtrzs"/>
    <w:qFormat/>
    <w:rsid w:val="00565491"/>
    <w:rPr>
      <w:rFonts w:ascii="Times New Roman" w:eastAsia="Times New Roman" w:hAnsi="Times New Roman" w:cs="Times New Roman"/>
      <w:sz w:val="24"/>
      <w:szCs w:val="20"/>
      <w:lang w:eastAsia="hu-HU"/>
    </w:rPr>
  </w:style>
  <w:style w:type="paragraph" w:styleId="Szvegtrzs3">
    <w:name w:val="Body Text 3"/>
    <w:basedOn w:val="Norml"/>
    <w:link w:val="Szvegtrzs3Char"/>
    <w:unhideWhenUsed/>
    <w:rsid w:val="00565491"/>
    <w:pPr>
      <w:spacing w:after="120"/>
    </w:pPr>
    <w:rPr>
      <w:sz w:val="16"/>
      <w:szCs w:val="16"/>
    </w:rPr>
  </w:style>
  <w:style w:type="character" w:customStyle="1" w:styleId="Szvegtrzs3Char">
    <w:name w:val="Szövegtörzs 3 Char"/>
    <w:basedOn w:val="Bekezdsalapbettpusa"/>
    <w:link w:val="Szvegtrzs3"/>
    <w:rsid w:val="00565491"/>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800D0"/>
    <w:pPr>
      <w:spacing w:after="120"/>
      <w:ind w:left="283"/>
    </w:pPr>
  </w:style>
  <w:style w:type="character" w:customStyle="1" w:styleId="SzvegtrzsbehzssalChar">
    <w:name w:val="Szövegtörzs behúzással Char"/>
    <w:basedOn w:val="Bekezdsalapbettpusa"/>
    <w:link w:val="Szvegtrzsbehzssal"/>
    <w:rsid w:val="002800D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45C2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45C2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45C21"/>
    <w:rPr>
      <w:rFonts w:asciiTheme="majorHAnsi" w:eastAsiaTheme="majorEastAsia" w:hAnsiTheme="majorHAnsi" w:cstheme="majorBidi"/>
      <w:b/>
      <w:bCs/>
      <w:color w:val="5B9BD5" w:themeColor="accent1"/>
    </w:rPr>
  </w:style>
  <w:style w:type="paragraph" w:styleId="lfej">
    <w:name w:val="header"/>
    <w:basedOn w:val="Norml"/>
    <w:link w:val="lfejChar"/>
    <w:uiPriority w:val="99"/>
    <w:rsid w:val="00245C21"/>
    <w:pPr>
      <w:tabs>
        <w:tab w:val="center" w:pos="4536"/>
        <w:tab w:val="right" w:pos="9072"/>
      </w:tabs>
    </w:pPr>
    <w:rPr>
      <w:sz w:val="28"/>
      <w:szCs w:val="20"/>
    </w:rPr>
  </w:style>
  <w:style w:type="character" w:customStyle="1" w:styleId="lfejChar">
    <w:name w:val="Élőfej Char"/>
    <w:basedOn w:val="Bekezdsalapbettpusa"/>
    <w:link w:val="lfej"/>
    <w:uiPriority w:val="99"/>
    <w:rsid w:val="00245C21"/>
    <w:rPr>
      <w:rFonts w:ascii="Times New Roman" w:eastAsia="Times New Roman" w:hAnsi="Times New Roman" w:cs="Times New Roman"/>
      <w:sz w:val="28"/>
      <w:szCs w:val="20"/>
      <w:lang w:eastAsia="hu-HU"/>
    </w:rPr>
  </w:style>
  <w:style w:type="paragraph" w:styleId="llb">
    <w:name w:val="footer"/>
    <w:basedOn w:val="Norml"/>
    <w:link w:val="llbChar"/>
    <w:uiPriority w:val="99"/>
    <w:rsid w:val="00245C21"/>
    <w:pPr>
      <w:tabs>
        <w:tab w:val="center" w:pos="4536"/>
        <w:tab w:val="right" w:pos="9072"/>
      </w:tabs>
    </w:pPr>
    <w:rPr>
      <w:sz w:val="28"/>
      <w:szCs w:val="20"/>
    </w:rPr>
  </w:style>
  <w:style w:type="character" w:customStyle="1" w:styleId="llbChar">
    <w:name w:val="Élőláb Char"/>
    <w:basedOn w:val="Bekezdsalapbettpusa"/>
    <w:link w:val="llb"/>
    <w:uiPriority w:val="99"/>
    <w:rsid w:val="00245C21"/>
    <w:rPr>
      <w:rFonts w:ascii="Times New Roman" w:eastAsia="Times New Roman" w:hAnsi="Times New Roman" w:cs="Times New Roman"/>
      <w:sz w:val="28"/>
      <w:szCs w:val="20"/>
      <w:lang w:eastAsia="hu-HU"/>
    </w:rPr>
  </w:style>
  <w:style w:type="character" w:styleId="Oldalszm">
    <w:name w:val="page number"/>
    <w:basedOn w:val="Bekezdsalapbettpusa"/>
    <w:rsid w:val="00245C21"/>
  </w:style>
  <w:style w:type="character" w:styleId="Kiemels2">
    <w:name w:val="Strong"/>
    <w:basedOn w:val="Bekezdsalapbettpusa"/>
    <w:uiPriority w:val="22"/>
    <w:qFormat/>
    <w:rsid w:val="00245C21"/>
    <w:rPr>
      <w:b/>
      <w:bCs/>
    </w:rPr>
  </w:style>
  <w:style w:type="character" w:styleId="Kiemels">
    <w:name w:val="Emphasis"/>
    <w:basedOn w:val="Bekezdsalapbettpusa"/>
    <w:uiPriority w:val="20"/>
    <w:qFormat/>
    <w:rsid w:val="00245C21"/>
    <w:rPr>
      <w:b/>
      <w:bCs/>
      <w:i w:val="0"/>
      <w:iCs w:val="0"/>
    </w:rPr>
  </w:style>
  <w:style w:type="character" w:customStyle="1" w:styleId="st1">
    <w:name w:val="st1"/>
    <w:basedOn w:val="Bekezdsalapbettpusa"/>
    <w:rsid w:val="00245C21"/>
  </w:style>
  <w:style w:type="paragraph" w:styleId="Szvegtrzs2">
    <w:name w:val="Body Text 2"/>
    <w:basedOn w:val="Norml"/>
    <w:link w:val="Szvegtrzs2Char"/>
    <w:uiPriority w:val="99"/>
    <w:unhideWhenUsed/>
    <w:rsid w:val="00245C21"/>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245C21"/>
  </w:style>
  <w:style w:type="character" w:styleId="Hiperhivatkozs">
    <w:name w:val="Hyperlink"/>
    <w:basedOn w:val="Bekezdsalapbettpusa"/>
    <w:uiPriority w:val="99"/>
    <w:semiHidden/>
    <w:unhideWhenUsed/>
    <w:rsid w:val="00245C21"/>
    <w:rPr>
      <w:color w:val="0000FF"/>
      <w:u w:val="single"/>
    </w:rPr>
  </w:style>
  <w:style w:type="paragraph" w:styleId="Buborkszveg">
    <w:name w:val="Balloon Text"/>
    <w:basedOn w:val="Norml"/>
    <w:link w:val="BuborkszvegChar"/>
    <w:uiPriority w:val="99"/>
    <w:semiHidden/>
    <w:unhideWhenUsed/>
    <w:rsid w:val="00245C21"/>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45C21"/>
    <w:rPr>
      <w:rFonts w:ascii="Tahoma" w:hAnsi="Tahoma" w:cs="Tahoma"/>
      <w:sz w:val="16"/>
      <w:szCs w:val="16"/>
    </w:rPr>
  </w:style>
  <w:style w:type="paragraph" w:styleId="Vltozat">
    <w:name w:val="Revision"/>
    <w:hidden/>
    <w:uiPriority w:val="99"/>
    <w:semiHidden/>
    <w:rsid w:val="00245C21"/>
    <w:pPr>
      <w:spacing w:after="0" w:line="240" w:lineRule="auto"/>
    </w:pPr>
  </w:style>
  <w:style w:type="paragraph" w:customStyle="1" w:styleId="Standard">
    <w:name w:val="Standard"/>
    <w:rsid w:val="00245C2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245C21"/>
    <w:pPr>
      <w:numPr>
        <w:numId w:val="1"/>
      </w:numPr>
    </w:pPr>
  </w:style>
  <w:style w:type="numbering" w:customStyle="1" w:styleId="WWNum4">
    <w:name w:val="WWNum4"/>
    <w:basedOn w:val="Nemlista"/>
    <w:rsid w:val="00245C21"/>
    <w:pPr>
      <w:numPr>
        <w:numId w:val="2"/>
      </w:numPr>
    </w:pPr>
  </w:style>
  <w:style w:type="paragraph" w:styleId="NormlWeb">
    <w:name w:val="Normal (Web)"/>
    <w:basedOn w:val="Norml"/>
    <w:uiPriority w:val="99"/>
    <w:unhideWhenUsed/>
    <w:rsid w:val="00245C21"/>
    <w:pPr>
      <w:spacing w:before="100" w:beforeAutospacing="1" w:after="100" w:afterAutospacing="1"/>
    </w:pPr>
  </w:style>
  <w:style w:type="paragraph" w:customStyle="1" w:styleId="Char">
    <w:name w:val="Char"/>
    <w:basedOn w:val="Norml"/>
    <w:rsid w:val="00245C21"/>
    <w:pPr>
      <w:spacing w:after="160" w:line="240" w:lineRule="exact"/>
    </w:pPr>
    <w:rPr>
      <w:rFonts w:ascii="Tahoma" w:hAnsi="Tahoma"/>
      <w:sz w:val="20"/>
      <w:szCs w:val="20"/>
      <w:lang w:val="en-US" w:eastAsia="en-US"/>
    </w:rPr>
  </w:style>
  <w:style w:type="paragraph" w:customStyle="1" w:styleId="Default">
    <w:name w:val="Default"/>
    <w:rsid w:val="00245C21"/>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245C21"/>
    <w:pPr>
      <w:spacing w:after="0" w:line="240" w:lineRule="auto"/>
    </w:pPr>
    <w:rPr>
      <w:rFonts w:ascii="Calibri" w:eastAsia="Calibri" w:hAnsi="Calibri" w:cs="Times New Roman"/>
    </w:rPr>
  </w:style>
  <w:style w:type="paragraph" w:customStyle="1" w:styleId="Stlus">
    <w:name w:val="Stílus"/>
    <w:rsid w:val="00245C21"/>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016557"/>
    <w:pPr>
      <w:spacing w:after="160" w:line="240" w:lineRule="exact"/>
    </w:pPr>
    <w:rPr>
      <w:rFonts w:ascii="Tahoma" w:hAnsi="Tahoma"/>
      <w:sz w:val="20"/>
      <w:szCs w:val="20"/>
      <w:lang w:val="en-US" w:eastAsia="en-US"/>
    </w:rPr>
  </w:style>
  <w:style w:type="paragraph" w:customStyle="1" w:styleId="Char1">
    <w:name w:val="Char1"/>
    <w:basedOn w:val="Norml"/>
    <w:rsid w:val="00016557"/>
    <w:pPr>
      <w:spacing w:after="160" w:line="240" w:lineRule="exact"/>
    </w:pPr>
    <w:rPr>
      <w:rFonts w:ascii="Tahoma" w:hAnsi="Tahoma"/>
      <w:sz w:val="20"/>
      <w:szCs w:val="20"/>
      <w:lang w:val="en-US" w:eastAsia="en-US"/>
    </w:rPr>
  </w:style>
  <w:style w:type="table" w:styleId="Rcsostblzat">
    <w:name w:val="Table Grid"/>
    <w:basedOn w:val="Normltblzat"/>
    <w:uiPriority w:val="59"/>
    <w:rsid w:val="00DA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A7BB6"/>
  </w:style>
  <w:style w:type="character" w:customStyle="1" w:styleId="dxebase1">
    <w:name w:val="dxebase1"/>
    <w:basedOn w:val="Bekezdsalapbettpusa"/>
    <w:rsid w:val="00D30896"/>
    <w:rPr>
      <w:rFonts w:ascii="Tahoma" w:hAnsi="Tahoma" w:cs="Tahoma" w:hint="default"/>
      <w:sz w:val="18"/>
      <w:szCs w:val="18"/>
    </w:rPr>
  </w:style>
  <w:style w:type="character" w:customStyle="1" w:styleId="WW8Num1z1">
    <w:name w:val="WW8Num1z1"/>
    <w:qFormat/>
    <w:rsid w:val="00D30896"/>
    <w:rPr>
      <w:rFonts w:ascii="Courier New" w:hAnsi="Courier New" w:cs="Courier New"/>
    </w:rPr>
  </w:style>
  <w:style w:type="paragraph" w:styleId="Cm">
    <w:name w:val="Title"/>
    <w:basedOn w:val="Norml"/>
    <w:link w:val="CmChar"/>
    <w:qFormat/>
    <w:rsid w:val="00D51EC7"/>
    <w:pPr>
      <w:ind w:left="737" w:right="284"/>
      <w:jc w:val="center"/>
    </w:pPr>
    <w:rPr>
      <w:rFonts w:ascii="Arial" w:hAnsi="Arial"/>
      <w:szCs w:val="20"/>
    </w:rPr>
  </w:style>
  <w:style w:type="character" w:customStyle="1" w:styleId="CmChar">
    <w:name w:val="Cím Char"/>
    <w:basedOn w:val="Bekezdsalapbettpusa"/>
    <w:link w:val="Cm"/>
    <w:qFormat/>
    <w:rsid w:val="00D51EC7"/>
    <w:rPr>
      <w:rFonts w:ascii="Arial" w:eastAsia="Times New Roman" w:hAnsi="Arial" w:cs="Times New Roman"/>
      <w:sz w:val="24"/>
      <w:szCs w:val="20"/>
      <w:lang w:eastAsia="hu-HU"/>
    </w:rPr>
  </w:style>
  <w:style w:type="paragraph" w:customStyle="1" w:styleId="Szvegtrzs32">
    <w:name w:val="Szövegtörzs 32"/>
    <w:basedOn w:val="Norml"/>
    <w:rsid w:val="003368B8"/>
    <w:pPr>
      <w:spacing w:after="120"/>
    </w:pPr>
    <w:rPr>
      <w:sz w:val="16"/>
      <w:szCs w:val="16"/>
      <w:lang w:eastAsia="zh-CN"/>
    </w:rPr>
  </w:style>
  <w:style w:type="paragraph" w:styleId="Szvegblokk">
    <w:name w:val="Block Text"/>
    <w:basedOn w:val="Norml"/>
    <w:rsid w:val="00FF7533"/>
    <w:pPr>
      <w:ind w:left="737" w:right="284"/>
      <w:jc w:val="center"/>
    </w:pPr>
    <w:rPr>
      <w:rFonts w:ascii="Arial" w:hAnsi="Arial"/>
      <w:b/>
      <w:snapToGrid w:val="0"/>
      <w:szCs w:val="20"/>
    </w:rPr>
  </w:style>
  <w:style w:type="paragraph" w:styleId="Lbjegyzetszveg">
    <w:name w:val="footnote text"/>
    <w:basedOn w:val="Norml"/>
    <w:link w:val="LbjegyzetszvegChar"/>
    <w:semiHidden/>
    <w:rsid w:val="005F2A50"/>
    <w:rPr>
      <w:sz w:val="20"/>
      <w:szCs w:val="20"/>
    </w:rPr>
  </w:style>
  <w:style w:type="character" w:customStyle="1" w:styleId="LbjegyzetszvegChar">
    <w:name w:val="Lábjegyzetszöveg Char"/>
    <w:basedOn w:val="Bekezdsalapbettpusa"/>
    <w:link w:val="Lbjegyzetszveg"/>
    <w:semiHidden/>
    <w:rsid w:val="005F2A50"/>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955102"/>
  </w:style>
  <w:style w:type="character" w:customStyle="1" w:styleId="xthemecolor">
    <w:name w:val="x_themecolor"/>
    <w:basedOn w:val="Bekezdsalapbettpusa"/>
    <w:rsid w:val="00955102"/>
  </w:style>
  <w:style w:type="paragraph" w:customStyle="1" w:styleId="xmsonormal">
    <w:name w:val="x_msonormal"/>
    <w:basedOn w:val="Norml"/>
    <w:rsid w:val="00184E54"/>
    <w:pPr>
      <w:spacing w:before="100" w:beforeAutospacing="1" w:after="100" w:afterAutospacing="1"/>
    </w:pPr>
  </w:style>
  <w:style w:type="character" w:customStyle="1" w:styleId="sitemapcurrent1">
    <w:name w:val="sitemap_current1"/>
    <w:basedOn w:val="Bekezdsalapbettpusa"/>
    <w:rsid w:val="00327BC8"/>
    <w:rPr>
      <w:vanish/>
      <w:webHidden w:val="0"/>
      <w:specVanish w:val="0"/>
    </w:rPr>
  </w:style>
  <w:style w:type="paragraph" w:customStyle="1" w:styleId="xmsolistparagraph">
    <w:name w:val="x_msolistparagraph"/>
    <w:basedOn w:val="Norml"/>
    <w:rsid w:val="00CD1F75"/>
    <w:pPr>
      <w:spacing w:before="100" w:beforeAutospacing="1" w:after="100" w:afterAutospacing="1"/>
    </w:pPr>
  </w:style>
  <w:style w:type="paragraph" w:customStyle="1" w:styleId="Alaprtelmezett">
    <w:name w:val="Alapértelmezett"/>
    <w:rsid w:val="00CD1F75"/>
    <w:pPr>
      <w:tabs>
        <w:tab w:val="left" w:pos="708"/>
      </w:tabs>
      <w:suppressAutoHyphens/>
      <w:spacing w:after="200" w:line="276" w:lineRule="auto"/>
    </w:pPr>
    <w:rPr>
      <w:rFonts w:ascii="Calibri" w:eastAsia="Microsoft YaHei" w:hAnsi="Calibri" w:cs="Times New Roman"/>
      <w:lang w:eastAsia="hu-HU"/>
    </w:rPr>
  </w:style>
  <w:style w:type="character" w:customStyle="1" w:styleId="field-content">
    <w:name w:val="field-content"/>
    <w:basedOn w:val="Bekezdsalapbettpusa"/>
    <w:rsid w:val="00E874FD"/>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locked/>
    <w:rsid w:val="00D23BC0"/>
  </w:style>
  <w:style w:type="character" w:customStyle="1" w:styleId="Cmsor4Char">
    <w:name w:val="Címsor 4 Char"/>
    <w:basedOn w:val="Bekezdsalapbettpusa"/>
    <w:link w:val="Cmsor4"/>
    <w:rsid w:val="0010550D"/>
    <w:rPr>
      <w:rFonts w:ascii="Calibri" w:eastAsia="Calibri" w:hAnsi="Calibri" w:cs="Calibri"/>
      <w:b/>
      <w:sz w:val="24"/>
      <w:szCs w:val="24"/>
      <w:lang w:eastAsia="hu-HU"/>
    </w:rPr>
  </w:style>
  <w:style w:type="character" w:customStyle="1" w:styleId="Cmsor5Char">
    <w:name w:val="Címsor 5 Char"/>
    <w:basedOn w:val="Bekezdsalapbettpusa"/>
    <w:link w:val="Cmsor5"/>
    <w:rsid w:val="0010550D"/>
    <w:rPr>
      <w:rFonts w:ascii="Calibri" w:eastAsia="Calibri" w:hAnsi="Calibri" w:cs="Calibri"/>
      <w:b/>
      <w:lang w:eastAsia="hu-HU"/>
    </w:rPr>
  </w:style>
  <w:style w:type="character" w:customStyle="1" w:styleId="Cmsor6Char">
    <w:name w:val="Címsor 6 Char"/>
    <w:basedOn w:val="Bekezdsalapbettpusa"/>
    <w:link w:val="Cmsor6"/>
    <w:rsid w:val="0010550D"/>
    <w:rPr>
      <w:rFonts w:ascii="Calibri" w:eastAsia="Calibri" w:hAnsi="Calibri" w:cs="Calibri"/>
      <w:b/>
      <w:sz w:val="20"/>
      <w:szCs w:val="20"/>
      <w:lang w:eastAsia="hu-HU"/>
    </w:rPr>
  </w:style>
  <w:style w:type="table" w:customStyle="1" w:styleId="TableNormal">
    <w:name w:val="Table Normal"/>
    <w:rsid w:val="0010550D"/>
    <w:pPr>
      <w:spacing w:after="200" w:line="276" w:lineRule="auto"/>
    </w:pPr>
    <w:rPr>
      <w:rFonts w:ascii="Calibri" w:eastAsia="Calibri" w:hAnsi="Calibri" w:cs="Calibri"/>
      <w:lang w:eastAsia="hu-HU"/>
    </w:rPr>
    <w:tblPr>
      <w:tblCellMar>
        <w:top w:w="0" w:type="dxa"/>
        <w:left w:w="0" w:type="dxa"/>
        <w:bottom w:w="0" w:type="dxa"/>
        <w:right w:w="0" w:type="dxa"/>
      </w:tblCellMar>
    </w:tblPr>
  </w:style>
  <w:style w:type="paragraph" w:customStyle="1" w:styleId="Szvegblokk1">
    <w:name w:val="Szövegblokk1"/>
    <w:basedOn w:val="Norml"/>
    <w:rsid w:val="0010550D"/>
    <w:pPr>
      <w:suppressAutoHyphens/>
      <w:ind w:left="737" w:right="284"/>
      <w:jc w:val="center"/>
    </w:pPr>
    <w:rPr>
      <w:b/>
      <w:szCs w:val="20"/>
      <w:lang w:eastAsia="zh-CN"/>
    </w:rPr>
  </w:style>
  <w:style w:type="paragraph" w:styleId="Alcm">
    <w:name w:val="Subtitle"/>
    <w:basedOn w:val="Norml"/>
    <w:next w:val="Norml"/>
    <w:link w:val="AlcmChar"/>
    <w:rsid w:val="0010550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lcmChar">
    <w:name w:val="Alcím Char"/>
    <w:basedOn w:val="Bekezdsalapbettpusa"/>
    <w:link w:val="Alcm"/>
    <w:rsid w:val="0010550D"/>
    <w:rPr>
      <w:rFonts w:ascii="Georgia" w:eastAsia="Georgia" w:hAnsi="Georgia" w:cs="Georgia"/>
      <w:i/>
      <w:color w:val="666666"/>
      <w:sz w:val="48"/>
      <w:szCs w:val="48"/>
      <w:lang w:eastAsia="hu-HU"/>
    </w:rPr>
  </w:style>
  <w:style w:type="paragraph" w:customStyle="1" w:styleId="CharCharCharChar">
    <w:name w:val="Char Char Char Char"/>
    <w:basedOn w:val="Norml"/>
    <w:rsid w:val="0010550D"/>
    <w:pPr>
      <w:spacing w:after="160" w:line="240" w:lineRule="exact"/>
    </w:pPr>
    <w:rPr>
      <w:rFonts w:ascii="Tahoma" w:hAnsi="Tahoma"/>
      <w:sz w:val="20"/>
      <w:szCs w:val="20"/>
      <w:lang w:val="en-US" w:eastAsia="en-US"/>
    </w:rPr>
  </w:style>
  <w:style w:type="character" w:customStyle="1" w:styleId="dxebase">
    <w:name w:val="dxebase"/>
    <w:basedOn w:val="Bekezdsalapbettpusa"/>
    <w:rsid w:val="0010550D"/>
  </w:style>
  <w:style w:type="character" w:styleId="Finomhivatkozs">
    <w:name w:val="Subtle Reference"/>
    <w:basedOn w:val="Bekezdsalapbettpusa"/>
    <w:uiPriority w:val="31"/>
    <w:qFormat/>
    <w:rsid w:val="005A5CD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njt.hu/eli/v01/728351/r/2019/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B4DD-DBE3-4E04-8E27-4CFD3874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3401</Words>
  <Characters>23473</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Fehér Adrienn</cp:lastModifiedBy>
  <cp:revision>3</cp:revision>
  <cp:lastPrinted>2018-12-05T10:00:00Z</cp:lastPrinted>
  <dcterms:created xsi:type="dcterms:W3CDTF">2023-10-25T06:57:00Z</dcterms:created>
  <dcterms:modified xsi:type="dcterms:W3CDTF">2023-10-25T07:14:00Z</dcterms:modified>
</cp:coreProperties>
</file>